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8dc0" w14:textId="4e78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елді мекендер аумағында жер учаскелері жеке меншікке беру кезде олар үшін төлемақының базалық ставкаларын белгілеу туралы" бірлескен Ақмола облысы әкiмдiгiнiң 2015 жылғы 21 қазандағы № А-10/480 қаулысына және Ақмола облыстық мәслихатының 2015 жылғы 21 қазандағы № 5С-42-3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2023 жылғы 27 маусымдағы № А-7/254 және Ақмола облысы мәслихатының 2023 жылғы 27 маусымдағы № 8С-3-8 бірлескен қаулысы мен шешімі. Ақмола облысының Әділет департаментінде 2023 жылғы 3 шілдедегі № 8594-03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әкімдігі ҚАУЛЫ ЕТЕДІ және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облысының елді мекендер аумағында жер учаскелері жеке меншікке беру кезде олар үшін төлемақының базалық ставкаларын белгілеу туралы" бірлескен Ақмола облысы әкiмдiгiнiң 2015 жылғы 21 қазандағы № А-10/480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2015 жылғы 21 қазандағы № 5С-42-3 шешіміне (Нормативтік құқықтық актілерді мемлекеттік тіркеу тізілімінде № 5106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"Ақмола облысының елді мекендер аумағында жер учаскелері жеке меншікке берілген кезде олар үшін төлемақының базалық ставкаларын белгілеу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Ақмола облысының елді мекендер аумағында жер учаскелері жеке меншікке берілген кезде олар үшін төлемақының базалық ставкалары осы бірлескен әкімдік қаулысының және мәслихат шешімнің қосымшасына сәйкес белгіленсін.";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әкімдік қаулысының және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әкімдік қаулысының және мәслихат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А-7/254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8С-3-8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қаулысынаның және шешімнің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А-10/480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5С-42-3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елді мекендер аумағында жер учаскелері жеке меншікке берілген кезде олар үшін төлемақының базалық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үшiн теңгемен төлемақының базалық ставкасы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өңірдің қалған елді мекендері үшін базалық ставкадан пайызы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бор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Молбаза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Оқжетпес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орман шаруашылығы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