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8f64" w14:textId="9258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субсидияланатын пестицидтердің, биоагенттердiң (энтомофагтардың) тізбесі және пестицидтердің, биоагенттердiң (энтомофагтардың) 1 литріне (килограмына, грамына, данасына) арналған субсидиялар нормаларын, сондай-ақ пестицидтерді, биоагенттерді (энтомофагтарды) субсидиялауға арналған бюджет қаражатының көлемдерін бекіту туралы" Ақмола облысы әкімдігінің 2023 жылғы 18 мамырдағы № А-5/188 қаулысына өзгерістер енгізу туралы</w:t>
      </w:r>
    </w:p>
    <w:p>
      <w:pPr>
        <w:spacing w:after="0"/>
        <w:ind w:left="0"/>
        <w:jc w:val="both"/>
      </w:pPr>
      <w:r>
        <w:rPr>
          <w:rFonts w:ascii="Times New Roman"/>
          <w:b w:val="false"/>
          <w:i w:val="false"/>
          <w:color w:val="000000"/>
          <w:sz w:val="28"/>
        </w:rPr>
        <w:t>Ақмола облысы әкімдігінің 2023 жылғы 16 қарашадағы № А-11/520 қаулысы. Ақмола облысының Әділет департаментінде 2023 жылғы 16 қарашада № 8644-03 болып тіркелді</w:t>
      </w:r>
    </w:p>
    <w:p>
      <w:pPr>
        <w:spacing w:after="0"/>
        <w:ind w:left="0"/>
        <w:jc w:val="both"/>
      </w:pPr>
      <w:bookmarkStart w:name="z1" w:id="0"/>
      <w:r>
        <w:rPr>
          <w:rFonts w:ascii="Times New Roman"/>
          <w:b w:val="false"/>
          <w:i w:val="false"/>
          <w:color w:val="000000"/>
          <w:sz w:val="28"/>
        </w:rPr>
        <w:t>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әкімдігінің "2023 жылға арналған субсидияланатын пестицидтердің, биоагенттердiң (энтомофагтардың) тізбесі және пестицидтердің, биоагенттердiң (энтомофагтардың) 1 литріне (килограмына, грамына, данасына) арналған субсидиялар нормаларын, сондай-ақ пестицидтерді, биоагенттерді (энтомофагтарды) субсидиялауға арналған бюджет қаражатының көлемдерін бекіту туралы" 2023 жылғы 18 мамырдағы № А-5/188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8564-03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16 қарашадағы</w:t>
            </w:r>
            <w:r>
              <w:br/>
            </w:r>
            <w:r>
              <w:rPr>
                <w:rFonts w:ascii="Times New Roman"/>
                <w:b w:val="false"/>
                <w:i w:val="false"/>
                <w:color w:val="000000"/>
                <w:sz w:val="20"/>
              </w:rPr>
              <w:t>№ А-11/520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18 мамырдағы</w:t>
            </w:r>
            <w:r>
              <w:br/>
            </w:r>
            <w:r>
              <w:rPr>
                <w:rFonts w:ascii="Times New Roman"/>
                <w:b w:val="false"/>
                <w:i w:val="false"/>
                <w:color w:val="000000"/>
                <w:sz w:val="20"/>
              </w:rPr>
              <w:t>№ А-5/188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2023 жылға арналған субсидияланатын пестицидтердің, биоагенттердiң (энтомофагтардың) тізбесі және пестицидтердің, биоагенттердiң (энтомофагтардың) 1 литріне (килограмына, грамына, данасына) арналған субсидиялар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Пестицидтердің топтары бойынша әсерлі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 (литр, килограмм, грамм,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Пестицидтің 1 литріне (килограмына, грамына, данасына) арналған субсидиялар нормасы,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диметиламинды тұз, 720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ЭКСТРА,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 2,4-Д, 72%,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ФАНАТ,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ДАЙОВИД, 72 %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НАНКИНА,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АМИНСПРЕЙ,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диметиламинды тұз, 722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КОРСО, 72%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диметиламинды тұз, 860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диметиламинды тұз, 960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КЛИНСПРЕЙ ЭКСТРА,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дихлорфеноксисірке қышқылы түріндегі этилгексилді эфирі, 905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 СУПЕР,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дихлорфеноксисірке қышқылы 2 - этилгексилді эфирі түріндегі, 600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дихлорфеноксисірке қышқылы түріндегі 2 - этилгексилді эфирі, 875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ЭФЕРОН-ГОЛД,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 Д дихлорфеноксисірке қышқылы, 344 грамм/литр + дикамба, 120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ФЛЕКС ДУО, сулы ерітінді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этилгексилді эфир 2,4 - Д қышқылы, 552 грамм/литр + дикамба,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БРЭМБО,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905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НИОФИР СУПЕР,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ЭФИР,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905,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ЭФИРАКС,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ЭФИОН СУПЕР, эмульсия концентраты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күрделі 2 - этилгексилді эфирі, 410 грамм/литр + флорасулам, 7,4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суспензионды эмульсия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АБСИНТИУМ,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 ПРИМА,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ЭКСТРА,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850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ТАУЭРСПРЕЙ, 85%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КОРСО, эмульгияланатын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аз ұшатын эфирлер,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клопиралидтің 2 - этилгексилді эфирі,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300 грамм/литр + флорасулам, 3,7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420 грамм/литр + 2 - этилгексилді эфир дикамба қышқылы,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этилгексилді эфир 2,4 - Д қышқылы, 564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564 грамм/литр + метсульфурон - метил, 600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ЭЛАМЕТ, заводты бинарлы қаптама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түріндегі 2 - этилгексилді эфирі, 564 грамм/литр + триасульфурон,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БИАТЛОН, заводты бинарлы қаптама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(күрделі 2- этилгексилді эфир), 564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 24,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Д–АРМОН–Эфир, 72%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2 - этилгексилді эфирі, 950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коллоидты ерітінді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КЛИАРАП,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диметиламин тұзы, 344 грамм/литр + дикамба қышқылы түріндегі диметиламин тұзы,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410 грамм/литр + клопиралид, 40 грамм/литр түріндегі күрделі 2 - этилгексилді эфирлері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грамм/литр МЦПА қышқылы, диметиламинды түріндегі, калийлі және натрийлы тұздары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ГЕРБИТОКС, суда еритін концентрат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АГРОШАНС,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МОМУС,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ГУЛЛИВЕР, сулы-дисперленген түйіршіктер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31 619,50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ЕССЕНЛИВЕР,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757,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ГАРАНТ 757,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ГЛИФАТ ФОРТЕ 757,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ФУХУА ГЛИФОСАТ 757, суда еритін түйіршіктер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ЛАНС, сулы ерітінді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грамм/килограмм + флорасулам, 150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ЛАНЦЕЛОТ 450,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БЕНАГРО,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 - Р - метил, 108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 СУПЕР 108,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 - п - метил, 104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ГАЛОШАНС,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 - Р - метил, 240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ДЕЛИК, 240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ФОРТЕ,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 - п - метил, 520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520,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ВАЛСАГЛИФ,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 ПЛЮС,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РИДАУТ,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ВИХРЬ,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45%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ПРЕМИУМ,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КЕРНЕЛ,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ПАССАТ 480, сулы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 ЭКСТРА,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 ФОРТЕ 500,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ЭНТОГЛИФОС, 50%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түріндегі калий тұзы, 600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 600, сулы ерітінді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глифосаттың калийлы тұзы, 690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ГЛИФОСАТ-ГОЛД,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 ЭВЕЙ,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540,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 МАСТЕР,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ГОЛД, 54%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ГЛИФАТ 540,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САРМАТ ЭКСТРА, 54%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 540,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COTEM XL, 54%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КУНГФУ, 54%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*СПРУТ ЭКСТРА,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 540,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ГЛИФОШАНС СУПЕР,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БАЗУКА,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 СТАР,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АРИСТОКРАТ СУПЕР,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ТОМАГАВК,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түріндегі изопропиламинды және калийлы тұздары, 540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ИКСТРИМ, суда еритін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МОНОЛИТ, сулы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АРДГЛИФ,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БУРАН ЭКСТРА, 75%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 15%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қышқылы, 360 грамм/литр + хлорсульфурон қышқылы, 22,2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грамм/литр + 2,4 - Д, 357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ДАБСПРЕЙ,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ДЕЙМОС, суда еритін концентрат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РЕЙНВЕЛ,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ДАМБА, сулы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САПФИР,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қышқылы түріндегі диметиламинды тұзы,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 ДКБ,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грамм/килограмм + метсульфурон - метил, 28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СУПЕР,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грамм/килограмм + триасульфурон, 41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диметиламинды тұз 2,4 - Д, 357 грамм/литр + дикамба, 124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СУПЕР 480,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АНТАЛ,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диметиламинды тұз МЦПА, 750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 суда еритін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грамм/литр + имазапир, 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суда еритін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КЛИАФИЛТ,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ЕВРОШАНС,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ДИОМА,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16,5 грамм/литр + имазапир, 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ПЛЮС, 2,4% суда еритін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ПЛЮС, 2,4%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БАЙТОРЕ, сулы-суспензионды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ИМАЗОШАНС,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ЮНКЕР,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ЛИСТЕГО ПРО 050,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су-гликольды ерітіндісі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ШКВАЛ, суда еритін концентрат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сулы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 100,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ТАПИРОШАНС,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ЕССЕНТАПИР, 10% сулы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грамм/килограмм + хлоримурон - этил, 150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ФАБИАН,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 - метил - натрия, 11,3 грамм/килограмм + тиенкарбазон - метил, 22,5 грамм/килограмм + мефенпир - диэтил - антидот, 135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ВЕЛОСИТИ ПАУЭР,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 - метил - натрия, 25 грамм/литр + амидосульфурон, 100 грамм/литр + мефенпир - диэтил - антидот,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майлы дисперсия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АМИДА, майлы дисперсия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ШЕДОУ,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ЦЕНЗОР МАКС, майлы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ГРАМИНИОН,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116,2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СОНДЕЛЕКТ,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грамм/литр + галоксифоп - п - метил, 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КВИКСТЕП,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СУПРИМ,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КАДИМ 240,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КАТРОС,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ПИЛАРОФ,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МАГНЕТО,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 КОМБИ,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СПРИНТ 240,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ТАЛИСМАН,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ДАГОН,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 - пропаргил, 240 грамм/литр + клоквинтоцет - мексил (антидот),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ЦЕНТУРИОН, майлы-сулы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ЛИБЕРТИ ПЛЮС,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СТАЗИС,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КЛОДИМАКС,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 ПИК,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 - пропаргил, 80 грамм/литр + клоквинтоцет - мексил, 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БФ,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ИТАРР 80,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080,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ФЕНИКС,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грамм/литр + флуроксипир, 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ЛОРНЕТ, сулы ерітінді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 300,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300,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ГЕРМЕС 300,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МАКСИМУС,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СТОУН 300,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СЭНТИУМ,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ШАНСТРЕЛ 300,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300,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грамм/литр клопиралид түріндегі 2 - этилгексилді эфирі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ЭФИЛОН,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ЛОНТРЕЛ ГРАНД 75, сулы-дисперленген түйіршіктер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ГРАНД,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750,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РАЛИД ЭКСТРА, суда еритін түйіршіктер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суда еритін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САМУРАЙ СУПЕР,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СОНХУС,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мезотрион, 75 грамм/литр + никосульфурон,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майлы дисперсия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ГАВАНЬ ПЛЮС, майлы дисперсия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БЕСТУТАКС,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230 грамм/килограмм + мезотрион, 570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МАХАОН,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грамм/литр + имазамокс, 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СУПЕР, наноэмульсия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ЗЕНКОШАНС,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УЛЬТРА,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КАРБУЗИН, 70% суланатын ұнтақ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суланатын ұнтақ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ТРИБУЗИН 700, суланатын ұнтақ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ЕССЕНСЕКОР, 70%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ТАЙГЕР ЭКСТРА,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125 грамм/килограмм + трибенурон - метил, 625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ДУЭТ 750,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300 грамм/килограмм + трибенурон - метил, 450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391 грамм/килограмм + трибенурон - метил, 261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ПРЕМИУМ,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ЭЛЛАДА,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600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ЛИДЕР, суланатын ұнтақ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суланатын ұнтақ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РОДАР, 60% суланатын ұнтақ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СТРАЖ,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СУПЕРМЕТ ЭКСТРА, суда еритін түйіршіктер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КАНЦЛЕР,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МЕТСУМЕТ,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 60, суланатын ұнтақ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390 грамм/килограмм + трибенурон - метил, 260 грамм/килограмм + амидосульфурон, 100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КАССАР ПРО,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 - метил, 500 грамм/килограмм + амидосульфурон, 250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КАССАР,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500 грамм/литр + клопиралид, 100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ГЕРМЕС ГРАНД,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грамм/килограмм + тифенсульфурон - метил, 150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грамм/килограмм + тифенсульфурон - метил, 125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ГОТРИЛ, 24%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 240,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РОКИ,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480,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КАЛКАН,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ГАЙТАН,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ЛОТОС СУПЕР, эмульсия концентраты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ЭСТАМП,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35%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майлы дисперсия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 майлы дисперсия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пиклорам, 150 грамм/литр + МЦПА, 350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суда еритін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грамм/литр + клоквинтоцет - мексил (антидот), 11,25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грамм/литр + клоквинтосет - мексила (антидот), 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50 грамм/литр + клоквинтоцет - мексил (антидот), 12,5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050,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грамм/литр + клоквинтоцет - мексил - антидот, 90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МЕРИТ 45, майлы дисперсия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претилахлор, 300 грамм/литр + пирибензоксим, 20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суспензионды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САРМАТ,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ШАНСГАРД,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ГАМБИТ,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РУБИКОН,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КАССИУС, суда еритін ұнтақ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РИМУС, 25%, сулы-дисперленген түйіршіктер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құрғақ ағынды суспензия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РИМКОРН, суда еритін түйіршіктер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ШАНТУС,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метолахлор, 312,5 грамм/литр + тербутилазин, 187,5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ЭРУДИТ,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ИРВИН,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СТАУТ,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метолахлор, 960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 ГОЛД 960,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СИМБА,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МАЧЕТЕ,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 - метил, 680 грамм/килограмм + метсульфурон - метил, 70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КАНОНИР ДУО, құрғақ ағынды суспензия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ЭКСТРА,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СТРАЖ ДУО,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 - метил, 545 грамм/килограмм + метсульфурон - метила, 164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РЕСТРИКТ, суда еритін түйіршіктер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 - метил,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ШАНСТИ,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КУПАЖ,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АЛСИОН,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АЛЛЕРТ, құрғақ ағынды суспензия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261 грамм/килограмм + метсульфурон - метил, 391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МАУЗЕР,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500 грамм/килограмм + флорасулам, 104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ШАНСТАР ПЛЮС,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563 грамм/килограмм + флорасулам, 187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ПРЕМИУМ,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АГРАСТАР,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БАРОН 750,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құрғақ ағынды суспензия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750,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ГРОМСТОР, 75%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МУСТАНГ, 75%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МОРТИРА,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САЛЬВО,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ГАРПУН СУПЕР,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ГОЛД ГРАНД,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ШАНСТАР,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МАДЖЕСТИК,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құрғақ ағынды суспензия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ТРИБИН 750,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ПРЕМИУМ,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ГРИНСТАР ГОЛД,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грамм/литр + клоквинтоцет - мексил (антидот), 27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ЗЛАКОФОРТЕ 100, эмульсия концентраты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ОЦЕЛОТ, эмульсия концентраты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69 грамм/литр + мефенпир - диэтил (антидот), 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ВИТЯЗЬ,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ЯГУАР, майлы-сулы эмульсия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 СУПЕР, 7,5% майлы-сулы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ЗЛАКОСУПЕР, 7,5% майлы-сулы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ПУМА-СУПЕР, 7,5% майлы-сулы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СУПЕР, майлы-сулы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клодинафоп - пропаргил, 90 грамм/литр + клоквинтоцет - мексил, 72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СУПЕР,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 - пропаргил, 80 грамм/литр + феноксапроп - п - этил, 50 грамм/литр + клоквинтоцет - мексил, 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ПРО,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грамм/литр + (антидот), 27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грамм/литр + мефенпир - диэтил (антидот), 27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 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БАГИРА СУПЕР 100,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БАРС СУПЕР, майлы-сулы эмульсия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грамм/литр + фенклоразол - этил (антидот), 27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ГЕПАРД,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110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ФУРОРЕ УЛЬТРА, майлы-сулы эмульсия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120 грамм/литр + мефенпир - диэтил (антидот), 33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ПРОКСИМУС,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БАГИРА ГОЛД 120,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120 грамм/литр + фенклоразол - этил (антидот),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клохинтоцет - мексил (антидот), 47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клодинафоп - пропаргил, 90 грамм/литр + клоквинтоцет - мексил (антидот),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ПОЛГАР,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 ЭКСТРА,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клодинафоп - пропаргил, 90 грамм/литр + клоквинтоцет - мексил,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ТРИБЬЮТ,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ТРИМИКС КОМБИ,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клоквинтоцет - мексил (антидот),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клоквинтоцет - мексил (антидот),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БЕЛЛИСИМО, майлы-сулы эмульсия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фенклоразол - этил (антидот), 35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69 грамм/литр + клоквинтоцет - мексил - антидот, 34,5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ФАБРИС, майлы-сулы эмульсия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ШАНСЮГЕН, 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ПЛЮС,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69 грамм/литр + клоквинтоцет - мексил - антидот, 35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70 грамм/литр + клоквинтоцет - мексил (антидот),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ЭКСТРА,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80 грамм/литр + клодинафоп - пропаргил, 24 грамм/литр + мефенпир - диэтил (антидот),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микроэмульсия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грамм/литр + клодинафоп - пропаргил, 60 грамм/литр + клоквинтоцет - мексил, (антидот),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ТОП, микрокапсулаланған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грамм/литр + клодинафоп - пропаргил, 45 грамм/литр + клоквинтоцет - мексил (антидот), 34,5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 13,5%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ЭРЛИКОН,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ЭКСТРА, 13,5%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МАЭСТРО 135,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 250,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ТВИСТ,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грамм/литр + йодосульфурон - метил - натрия, 1,0 грамм/литр + тиенкарбазон - метил, 10 грамм/литр + ципросульфид - антидот, 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МАЙСТЕР ПАУЭР, майлы дисперсия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тефурил,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 4%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ХИЛЕР, эмульсия майлы концентраты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ГЛАДИАТОР, 4 %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РАПИРА, 4%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ЕССЕНЗЛАК, 4%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125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МИУРА,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ДРАГУН,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50 грамм/литр + имазамокс, 38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 - п - этил,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эмульсия майлы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грамм/килограмм + метсульфурон - метил, 333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ФИНЕС ЛАЙТ,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 - метил,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ЭСТОК,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грамм/литр + десмедифам, 70 грамм/литр + фенмедифам, 90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ГАРАНТ,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грамм/литр + десмедифам, 71 грамм/литр + фенмедифам, 91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ТРИОФЕН,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БЕТАШАНС ТРИО,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РАТНИК,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грамм/литр + фенмедифам, 63 грамм/литр + десмедифам, 21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эмульсия майлы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 - метил,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ТРИЦЕПС,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139 821,43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 - метил, 500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КАЗУАР, сулы-дисперленген түйіршіктер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КАРИШАНС,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күрделі эфир, 510 грамм/литр + флуроксипир, 90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УЛЬТРА,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күрделі эфир, 410 грамм/литр + флорасулам, 5 грамм/литр + флуроксопир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ФОРТЕ,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670 грамм/килограмм + тифенсульфурон - метил, 80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66 160,50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375 грамм/килограмм + тифенсульфурон - метил, 375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хизалафоп - п - тефурил,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грамм/килограмм + трибенурон - метил, 120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МЕЗОМАКС,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*СУХОВЕЙ,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грамм/литр дикват (дибромид)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*ДИКОШАНС,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күрделі 2 - этилгексилді эфирі, 350 грамм/литр + флорасулам, 7,4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ФЕНОМЕН,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грамм/литр + клодинафоп - пропаргил, 90 грамм/литр + мефенпир - диэтил, 44 грамм/литр (антидот)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500 грамм/литр + дикват, 35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квинклорак,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РИСУЛАМ 250,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360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аммоний тұзы, 888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РИДОВЕР ЭКСТРА,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35 грамм/литр + квинмерак,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УЛЬТРА,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770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ДРАКОН, 77% сулы-дисперленген түйіршіктер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ТРИУМФ СУПЕР,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СТАР,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грамм/литр + клоквинтоцет - мексил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10%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100 грамм/литр + фенхлоразол - этил (антидот),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10%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ВИЛЛАН СУПЕР, 10%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 700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сулы-суспензионды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МИТРОН,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38 грамм/литр + хлоримурон - этил, 12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десмедифам, 150 грамм/литр + фенмедифам,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300, эмульсия майлы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2 - этилгексилді эфир, 452,42 грамм/литр + флорасулам, 6,25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ЭТИЛГЕКСУЛАМ-Д, суспензионды эмульсия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ТИМСПРЕЙ,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КАТТЕНГ,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күрделі 2 - этилгексилді эфир, 300 грамм/литр + флорасулам, 6,25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ЛАМБАДА, суспензионды эмульсия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ОКТАСУЛАМ, суспензионды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(күрделі 2-этилгексилді эфир), 300 грамм/литр + флорасулам, 6,25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ПРИШАНС,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МПЦА түріндегі диметиламинды тұзы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2М-4Х 750, 75% суда еритін концентрат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570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СОЛЕКС ПРО,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750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МОЩЬ,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СОЛЕКС,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 + имазамокс, 23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СУПЕР, суда еритін концентрат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аммония глюфосинаты,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220 грамм/литр + никосульфурон,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ПЛЮС 270,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грамм/литр + имазамокс, 22,4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КОРУМ, суда еритін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400 грамм/литр + имазамокс, 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СУПЕР, суда еритін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330 грамм/литр + фомесафан,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КОГОРТА, сулы – гликольды ерітінді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ПАРАДОКС, суда еритін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қышқылы түріндегі калийлі және натрийлы тұздар қоспалары, 300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ГЕРБИТОКС-Л, суда еритін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қышқылы, 300 грамм/литр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500 грамм/килограмм + тифенсульфурон - метил, 250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ГРАНСТАР МЕГА,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410 грамм/килограмм + тифенсульфурон - метил, 140 грамм/килограмм + флорасулам 200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310 грамм/килограмм + тифенсульфурон - метил, 300 грамм/килограмм + флорасулам, 103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ТРИБЬЮТ, суда еритін түйіршіктер + ПАВ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десмедифам, 100 грамм/литр + фенмедифам,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22,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мезотрион,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ЭГИДА,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түріндегі 2 - этилгексилді эфир, 960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960,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фроласуам, 7,4 грамм/литр + изооктил, 2,4 - Д дихлорфеноксисірке қышқылы, 540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ЭКСКАЛИБУР,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200 грамм/литр + клоквинтоцет - мексил (антидот),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БЕЛИССИМО 2.0,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140 грамм/литр + клоквинтоцет - мексил (антидот), 70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ФОРТЕ,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БАРЫС ФОРТЕ,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500 грамм/килограмм + амидосульфурон, 250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СПИРИТ ФОРТЕ,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500 грамм/килограмм + амидосульфурон, 200 грамм/килограмм + метсульфурон - метил, 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ПРО,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амидосульфурон, 600 грамм/килограмм + метсульфурон - метил, 150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МЦПА, 367 грамм/литр + клопиралид, 124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СПИРИТ ЛАЙТ, сулы ерітінді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500 грамм/килограмм + амидосульфурон, 250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МАГЕЛЛАН,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66 160,50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450 грамм/килограмм + амидосульфурон, 210 грамм/килограмм + флорасулам, 90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МАГЕЛЛАН ФОРТЕ,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амидосульфурон, 350 грамм/килограмм + тифенсульфурон, 350 грамм/килограмм + метсульфурон - метил, 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3.0,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этил, 170 грамм/литр + клодинафоп - прапаргил, 48,5 грамм/литр + клоквинтоцет - мексил (антидот), 57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УЛЬТРА,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700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139 285,50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330 грамм/килограмм + имазапир, 150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УЛЬТРА,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137 грамм/литр + хизалафоп - п - этил, 73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ФОРТЕ,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140 грамм/литр + хизалафоп - п - этил, 70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ЭВОЛЮШН,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 - п - бутил,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80 грамм/литр + тиенкарбазон - метил, 7,5 грамм/литр + мефенпир-диэтил (антидот),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СУПЕР,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 200 грамм/литр + МЦПА,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тұзы бойынша глифосат қышқылы, 700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КОСМИК ТУРБО,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630 грамм/литр (2,4-Д этилгексилді эфир, 470 грамм/литр) + 2,4 - Д қышқылы, 160 грамм/литр (диметилалкил-аминды тұз)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СУПЕР,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23 грамм/литр + клоквинтоцет - мексил (антидот), 23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ТУРБО,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-п - этил, 120 грамм/литр + клоквинтоцет - мексил (антидот), 23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ЛАЙТ,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 - метил - натрий, 5 грамм/литр + 2,4 - Д - 2-этилгексил, 430 грамм/литр + мефенпир - диэтил (антидот), 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МУШКЕТ ПЛЮС, майлы дисперсия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13,33 грамм/литр + цигалофоп - бутил,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ТОПШОТ 113,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флорпирауксифен - бензил, 12,5 грамм/литр + пеноксулам, 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БАКСИГА, майлы дисперсия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23 грамм/килограмм + никосульфурон, 92 грамм/килограмм, дикамба қышқылы, 550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ПРИНЦИПАЛ ПЛЮС,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35 грамм/килограмм + никосульфурон, 120 грамм/килограмм + мезотрион, 370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МАХАОН ПРО,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клопирадид, 267 грамм/литр + пиклорама, 67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ЛЕРАШАНС, сулы ерітінді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КРУЦИФЕР, сулы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клопирадид, 300 грамм/литр + пиклорам, 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ГАЛИОН, сулы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квизалофоп - п - тефурил,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ЛЕМУР, эмульсия концентраты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мезосульфурон, 30 грамм/килограмм + йодосульфурон - метил - натрий, 6 грамм/килограмм + мефенпир - диэтил (антидот), 90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ЛАЙНЕР ЭКСТРА,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түріндегі күрделі 2-этилгексилді эфир, 300 грамм/литр + флорасулам, 5,35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майлы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410 грамм/литр + флорасулам, 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СУПЕР,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(күрделі 2-этилгексилді эфир), 410 грамм/литр + флорасулам, 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ПРАЙМ, майлы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күрделі 2-этилгексилді эфир, 410 грамм/литр + пиклорам, 37,5 грамм/литр + флорасулам, 10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ФОРТЕ,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имазетапир, 50 грамм/литр + имазапир, 20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ГИБРИД, майлы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биспирибагы, 400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НОМИНИ 400,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103 820,50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грамм/литр + клодинафоп - пропаргил, 60 грамм/литр + клоквинтоцет - мексил (антидот),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ОРИКС, эмульсия концентраты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мезотрион, 150 грамм/литр + никосульфурон, 60 грамм/литр + тифенсульфурон - метил, 11,25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СУПЕРКОРН, майлы дисперсия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 100 грамм/литр + 2,4-Д қышқылы түріндегі күрделі эфир,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ФОРТЕ,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п-этил, 100 грамм/литр + фенхлоразол - этил (антидот),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ЭВЕРЕСТ, 70%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 - метил, 359 грамм/килограмм + метсульфурон - метил, 391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2.0,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300 грамм/литр + хизалофоп - п - этил, 45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ГЕЙЗЕР,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никосульфурона, 60 грамм/литр + флорсулам 3,6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никосульфурона, 650 грамм/килограмм + тефилсульфурон-метил, 60 грамм/килограмм + флорсулам, 40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КРЕЙЦЕР,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түріндегі күрделі эфир, 440 грамм/литр + карфентразон - этил, 20 грамм/литр + флуросипир,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ГРАНД,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(аз ұшатын эфирлер С7-С9), 550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ацифлуорфен, 320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ТАНТО,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пропизахлор, 720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 ПРО,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300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БЕНИТО, </w:t>
            </w:r>
          </w:p>
          <w:p>
            <w:pPr>
              <w:spacing w:after="20"/>
              <w:ind w:left="20"/>
              <w:jc w:val="both"/>
            </w:pPr>
            <w:r>
              <w:rPr>
                <w:rFonts w:ascii="Times New Roman"/>
                <w:b w:val="false"/>
                <w:i w:val="false"/>
                <w:color w:val="000000"/>
                <w:sz w:val="20"/>
              </w:rPr>
              <w:t>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түріндегі 2 - этилгексилді эфир, 90 грамм/литр + имазамокс,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ИЛИОН,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100 грамм/литр + флорасулам, 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УНИКО,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пропизохлор, 720 грамм/литр + кломазон,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ПРОПОНИТ ДУО,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75 грамм/литр + мефенпир - диэтил (антидот), 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 СУПЕР, 7,5% майлы-сулы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Д қышқылы (күрделі 2-этилгексилді эфир), 418 грамм/литр + флорасулама, 12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ФЛО,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флорасулама, 104 грамм/килограмм, трибенурон - метила, 500 грамм/килограмм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ГРАНД,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89 786,00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метолахлор, 375 грамм/литр + тербутилазин, 125 грамм/литр + мезотрион, 37,5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ФОРСАЖ,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тербутилазин, 250 грамм/литр, 2,4 - Д қышқылы түріндегі күрделі 2 - этилгексилді эфир, 80 грамм/литр, никосульфурон,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КОРНЕГИ, суспензионды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230 грамм/литр + пираклостробин, 115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ПИЛАРТЕП,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флутриафола, 800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АДВАНС,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200 грамм/литр + тебуконазол,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 ДУО, коллоидты ерітінді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ЗЕБРА 400,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САМУРЫК 400, коллоидты ерітінді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ДУО, коллоидты ерітінді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ТАНДЕМ PRO, коллоидты ерітінді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 ПРОТЕКТ,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200 грамм/литр+ метконазол,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БАКЛЕР, микроэмульсия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 250,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АБРИС, 25%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ТИЛТ 250,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ПРОПИШАНС,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тиофанат - метил, 310 грамм/литр + эпоксиконазол, 187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ТИРАКС ДУО,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РЕКС ДУО, 49,7%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ЦЕРБЕР,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500 грамм/литр + карбендазим,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ВАРРО,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спироксамин, 224 грамм/литр + тебуконазол, 148 грамм/литр + протиоканазол, 53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СОЛИГОР,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флуксапироксад, 75 грамм/литр + пираклостробин,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ПРИАКСОР,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флутриафол,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ТРИАФОЛ, 25% суспензионды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 250,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КЛЭРИТИ,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ИМПАКТ, 25%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азоксистробин, 200 грамм/литр + ципроконазол, 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СКАЙСТАР,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АМИСТАР ЭКСТРА 280,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СУПЕРСТАР,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ТЕНАЗОЛИН,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ЦАРИЦА, майлы-сулы 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КОЛОСАЛЬ,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ШАНСИЛ,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МЭДЖИК,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 200 грамм/литр + пропиконазол,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ПЛЮС,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флутриафол,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ЭФФЕКТО,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250 грамм/литр + ципроканазол, 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РЕЙНДЖЕР,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225 грамм/литр + флутриафол, 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ИМПАКТ СУПЕР,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 ФОРТЕ,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 62,5 грамм/литр + эпоксиконазол, 62,5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АБАКУС УЛЬТРА, 12,5%, суспензионды эмульсия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 суспоэмульсия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 100 грамм/литр + карбендазим, 300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ФЕРАЗИМ ГРИН,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250 грамм/литр + ципроконазол, 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АЛЬТО СУПЕР 330,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ПРОПИШАНС СУПЕР,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250 грамм/литр + бензовиндифлупир,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ЭЛАТУС ЭЙС 290,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300 грамм/литр + тебуконазол,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КОЛОСАЛЬ ПРО, микроэмульсия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ОПТИМО, 20%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азоксистробин, 240 грамм/литр + эпоксиконазол, 160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СИКУРС,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спироксамин, 250 грамм/литр + тебуконазол, 167 грамм/литр + триадименол, 43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ФАЛЬКОН, 46%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азоксистробин, 90 грамм/литр + тебуконазол, 317 грамм/литр + флутриафол, 93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ЭМИТИ,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ТРИАКТИВ,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 97 грамм/литр + тебуконазол, 400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РИДЕЛЬ,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тиофанат - метил, 250 грамм/литр + тебуконазол, 167 грамм/литр + триадименол, 43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ТОРРЕС,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381 грамм/литр + флутриафол, 117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САНСЭР,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337 грамм/литр + флутриафол, 78 грамм/литр + клотианидин, 73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*****САНСЭР КОМБИ,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протиоконазол, 80 грамм/литр + тебуконазол, 160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ПРОЗАРО КВАНТУМ,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флуоксастробин, 180 грамм/литр + тебуконазол,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ЭВИТО Т,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ципроканазол, 300 грамм/литр + тебуканазол,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ТЕНАЗОЛИН ГОЛД, эмульсия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флутриафол, 200 грамм/литр + тиофанат - метил, 300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ПИКСЕЛЬ,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протиоконазол, 210 грамм/литр + тебуконазол, 210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КОПРОТЕКТ,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пираклостробин, 133 грамм/литр + эпоксиконазол,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ПИКСТАР, суспензионды эмульсия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эпоксиконазол, 37,5 грамм/литр + метконазол, 27,5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ОСИРИС, 6,5%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эпоксиконазол, 240 грамм/литр + ципроконазол, 160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РАКУРС,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390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 390,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тебуконазол, 125 грамм/литр + триадимефон,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ЗЕНОН АЭРО,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ЭНТОЛИКУР, 22,5%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карбендазим,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КРЕДО, суспензионды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ЗИМОШАНС,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хлороталонил, 500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БРАВО 500,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эпоксиконазол, 41,6 грамм/литр + пираклостробин, 66,6 грамм/литр + флуксапироксад, 41,6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ЦЕРИАКАС ПЛЮС,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карбендазим, 300 грамм/литр + азоксистробина,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АЗОРРО,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пропиконазола, 140 грамм/литр + тебуконазола, 140 грамм/литр + эпоксиконазола, 72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ТРИАДА,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125 грамм/литр + азоксистробин, 100 грамм/литр + ципроконазол,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80 грамм/литр + тебуконазол, 160 грамм/литр + ципроконазол, 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 ТРИО, коллоидты ерітінді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пропиконазол, 180 грамм/литр + азоксистробин,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БАЛИЙ, микроэмульсия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флокумафен, 0,05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ШТОРМ, 0,005% балауыз брикеттері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Нематицидтер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фостиазат, 100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НЕМАТОРИН 10,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лямбда - цигалотрин,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050,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 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***АХИЛЛЕС,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КАРАТОШАНС,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 ЗЕОН 050,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ЦЕПЕЛЛИН ЭДВАНС,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ЛЯТРИН,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ПЕТРА, 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ДАЛАТЭ, 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лямбда - цигалотрин, 100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 СУПЕР,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РИХТЕР,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НАНДОР,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ГУНСЯО, 10%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БРЕЙК, микроэмульсия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ИНСЕКТОР,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лямбда - цигалотрин, 250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ГАНИМЕД,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хлоранантранилипрол, 100 грамм/литр + лямбда - цигалотрин, 50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АМПЛИГО 15, суспензия майлы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17 979,80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имидаклоприд, 200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ТАНРЕК, суда еритін концентрат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КОНФИДОР, 20%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СТРАГЛ,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ИМИДОР, 20%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ЛУИДОР,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ЦЕЗАРЬ,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ИМИДОК,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КЛОРИД,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ПИЛАРКИНГ, 20%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КИНОКС,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ИМИДАШАНС, суда еритін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ВАРРАНТ, сулы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имидаклоприд, 150 грамм/литр + лямбда - цигалотрин,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АМАДЕУС,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БОРЕЙ,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ИМИДАШАНС ПЛЮС,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имидаклоприд, 210 грамм/литр + бета - цифлутрин, 90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ТЕРРАНО,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 400 грамм/литр + бифентрин, 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ПИРИНЕКС СУПЕР,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ПИРЕЛЛИ,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малатион, 570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**АЛИОТ, эмульсия концентраты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циперметрин,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 - циперметрин, 200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 майлы-сулы суспензионды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БОРНЕО, майлы-сулы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 - циперметрин, 300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КОРВУС,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циперметрин, 125 грамм/литр + имидаклоприд, 100 грамм/литр + клотианидин,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БОРЕЙ НЕО,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циперметрин, 117 грамм/литр + тиаметоксам, 147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ФЛЕЙМ,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циперметрин, 100 грамм/литр + дифлубензурон,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РЕЙВ,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лямбда - цигалотрин, 106 грамм/литр + ацетамиприд, 115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КУПОЛ ЭКСТРА,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ДЕКСТЕР,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дифлубензурон, 240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ГЕРОЛЬД, сулы-суспензионды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дифлубензурон, 480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ГАРПУН,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ДИУРОН,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ДИНАМИТ, 48%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ДИФЛУР, 48%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ГЕРКУЛЕС, 48%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ДИФУЗ, 48%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ДЕССЕНЛИН, 48%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диметоат, 400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СИРОККО,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РОГОР-С,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ДАНАДИМ ЭКСПЕРТ,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БИ-58 ТОП,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ДИШАНС,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БИММЕР,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циперметрин,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ШАРПЕЙ, микроэмульсия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индоксакарб,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АВАНТ,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ЭЛИСТЕР,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индоксакарб, 300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ИНДОКС 30,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индоксакарб, 100 грамм/литр + абамектин,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СТИЛЕТ,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пиримифос - метил, 500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КАМЕЛОТ,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тиаклоприд, 240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БИСКАЯ, майлы дисперсия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АПИС, майлы дисперсия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тиаклоприд,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ТЕЙЯ,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АСПИД,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дельтаметрин,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ДЕЦИС ЭКСПЕРТ,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ФЛЭКС ЭКСПЕРТ,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метомил, 250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ЛАННАТ, суланатын ұнтақ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хлорантранилипрол,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КОРАГЕН,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циперметрин,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ФАСТАК, 10%,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АГРОЦИП, 10%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ФАСКОРД,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ЦУНАМИ,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ФАСШАНС,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ЦЕПЕЛЛИН,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тиаметоксам, 57 грамм/литр + имидаклоприд, 210 грамм/литр + лямбда - цигалотрин, 105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АГРИС, суспензия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тиаметоксам, 141 грамм/литр + лямбда - цигалотрин, 106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ЭНЖИО 247, суспензионды концентрат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ГЕДЕОН,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СОЛАМ,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ТИАМЕТРИН,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ГОТИКА, суспензия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 суспензионды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ИЗУМИ, суспензионды концентрат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тиаметоксам, 700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ОРФЕЙ, сулы-дисперленген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абамектин, 18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ВЕРТИМЕК 018,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РОНИН,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АБАЛОН, 1,8%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МЕКАР, микроэмульсия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эмамектин бензоат, 50 грамм/килограмм + луфенурон, 400 грамм/килограмм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ПРОКЛЭЙМ ФИТ 450,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эмамектин бензоат, 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САРРЕНДЕР,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эмамектин бензоат,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ЮНОНА, микроэмульсия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флубендиамид, 480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 400 грамм/литр + гамма - цигалотрин, 6,4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ДАНАДИМ ПАУЕР,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имидаклоприд, 750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ПУНТО ЭКСТРА, суда еритін түйіршіктер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профенофос, 300 грамм/литр + лямбда - цигалотрин, 15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 315,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абамектин, 36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БАРИН,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АКАРИН, 3,6%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ТИМАМЕКТИН, 3,6%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ацетамиприд, 200 грамм/килограмм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 200, еритін ұнтақ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ГОЛДПЛАН, 20 % суда еритін ұнтақ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ДОСТЫК, сулы-дисперленген түйіршіктер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ацетамиприд, 400 грамм/килограмм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******ЯКУДЗА, сулы-дисперленген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ацетамиприд, 200 грамм/литр + лямбда - цигалатрин, 150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ЭСПАДА 350,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диметоат, 300 грамм/литр + бета - циперметрин, 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КИНФОС,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имидаклоприд, 200 грамм/литр + альфа - циперметрин,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ЭСПЕРО, суспензия концентраты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 500 грамм/литр + циперметрин,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КОУИН, эмульсия концентраты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ХЛОРЦИРИН, 55%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КАРДИНАЛ,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КОРАЛЛ Д,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ЦИФОС 550,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НУКЕР ПРО,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КОРВЕТ,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ШАМАН,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ЕЛНУР-Д, эмульсия концентраты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эсфенвалерат,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СЭМПАЙ,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пропаргит, 570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ОЛРАЙТ, 57%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клотианидин, 145 грамм/литр + лямбда - цигалотрин, 135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ПИЛАРКЛОТРИН ZC,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 цигалотрин, 60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ВАНТЕКС, микрокапсулаланған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тефлубензурон, 150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НОМОЛТ, 15% суспензионды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хлорпирифос, 480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ТАЙРА,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спиромезифен, 228,6 грамм/литр + абамектин, 11,4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ОБЕРОН РАПИД,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тиаклоприд, 100 грамм/литр + дельтаметрин, 10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ПРОТЕУС,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метафлумизон, 240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АЛЬВЕРДЕ,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спиротетрамат, 120 грамм/литр + имидаклоприд, 120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МОВЕНТО ЭНЕРДЖИ,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циперметрин,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ОНИКС, 10% сулы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луфенурон,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МАТЧ 050,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имидаклоприд, 700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ГАМБЕЙ, сулы-дисперленген түйіршіктер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ДИМИПРИД, 70%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ХИМСТАР,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МАРЛЕНОПРИДА, 70%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ТОРЕАДОР ЭКСТРА,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ДРАЙВЕР, сулы-дисперленген түйіршіктер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ацетамиприд, 100 грамм/литр + лямбда - цигалатрин, 100 грамм/литр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ОРГАНЗА,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бифентрин, 60 грамм/литр + тиаметоксам, 40 грамм/литр + альфа – циперметрин, 30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БЕРЕТТА,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циантранилипрол, 100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БЕНЕВИЯ, майлы дисперсия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циантранилипрол, 200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ВЕРИМАРК,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фосфид, 560 грамм/килограмм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МАКСТОМИН, дәрілер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профенофос, 500 грамм/литр + луфенурон, 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РОНФОС, эмульсия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фипронил, 250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КОЙРА, суспензия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Биопрепараттар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ламинарин, 45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ВАЦИПЛАНТ, ағынды паста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фитобактериомицин - стрептотрициндық антибиотиктер кешені, БА-120000 ЕА/миллилитрі, 32 грамм/литр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ФИТОЛАВИН, суда еритін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Биоагенттер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МАКРОЛОФУС (Macrolophus pygmaeus)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ТРИХОГРАММА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ЗЛАТОГЛАЗКА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қос мақсаттағы мемлекеттік тіркеуі бар және гербицид және десикант ретінде пайдаланылатын препараттар;</w:t>
      </w:r>
    </w:p>
    <w:p>
      <w:pPr>
        <w:spacing w:after="0"/>
        <w:ind w:left="0"/>
        <w:jc w:val="both"/>
      </w:pPr>
      <w:r>
        <w:rPr>
          <w:rFonts w:ascii="Times New Roman"/>
          <w:b w:val="false"/>
          <w:i w:val="false"/>
          <w:color w:val="000000"/>
          <w:sz w:val="28"/>
        </w:rPr>
        <w:t>
      ** қос мақсаттағы мемлекеттік тіркеуі бар және инсектицид ретінде және ауыл шаруашылығы тауарын өндірушілердің қойма жайларындағы қорлардың зиянкестеріне қарсы қолдануға рұқсат етілген препараттар ретінде пайдаланылатын препараттар;</w:t>
      </w:r>
    </w:p>
    <w:p>
      <w:pPr>
        <w:spacing w:after="0"/>
        <w:ind w:left="0"/>
        <w:jc w:val="both"/>
      </w:pPr>
      <w:r>
        <w:rPr>
          <w:rFonts w:ascii="Times New Roman"/>
          <w:b w:val="false"/>
          <w:i w:val="false"/>
          <w:color w:val="000000"/>
          <w:sz w:val="28"/>
        </w:rPr>
        <w:t>
      *** қос мақсаттағы мемлекеттік тіркеуі бар және инсектицид ретінде және нан өнімдері жүйесіндегі кәсіпорындарындағы қорлардың зиянкестеріне қарсы қолдануға рұқсат етілген препараттар ретінде пайдаланылатын;</w:t>
      </w:r>
    </w:p>
    <w:p>
      <w:pPr>
        <w:spacing w:after="0"/>
        <w:ind w:left="0"/>
        <w:jc w:val="both"/>
      </w:pPr>
      <w:r>
        <w:rPr>
          <w:rFonts w:ascii="Times New Roman"/>
          <w:b w:val="false"/>
          <w:i w:val="false"/>
          <w:color w:val="000000"/>
          <w:sz w:val="28"/>
        </w:rPr>
        <w:t>
      **** үш мақсаттағы мемлекеттік тіркеуі бар, инсектицид ретінде және ауыл шаруашылығы тауарын өндірушілердің қойма жайларындағы қорлардың зиянкестеріне қарсы және нан өнімдері жүйесіндегі кәсіпорындарындағы қорлардың зиянкестеріне қарсы қолдануға рұқсат етілген препараттар ретінде пайдаланылатын препараттар;</w:t>
      </w:r>
    </w:p>
    <w:p>
      <w:pPr>
        <w:spacing w:after="0"/>
        <w:ind w:left="0"/>
        <w:jc w:val="both"/>
      </w:pPr>
      <w:r>
        <w:rPr>
          <w:rFonts w:ascii="Times New Roman"/>
          <w:b w:val="false"/>
          <w:i w:val="false"/>
          <w:color w:val="000000"/>
          <w:sz w:val="28"/>
        </w:rPr>
        <w:t>
      ***** қос мақсаттағы мемлекеттік тіркеуі бар, инсектицид және фунгицид ретінде пайдаланылатын препараттар;</w:t>
      </w:r>
    </w:p>
    <w:p>
      <w:pPr>
        <w:spacing w:after="0"/>
        <w:ind w:left="0"/>
        <w:jc w:val="both"/>
      </w:pPr>
      <w:r>
        <w:rPr>
          <w:rFonts w:ascii="Times New Roman"/>
          <w:b w:val="false"/>
          <w:i w:val="false"/>
          <w:color w:val="000000"/>
          <w:sz w:val="28"/>
        </w:rPr>
        <w:t>
      ****** қос мақсаттағы мемлекеттік тіркеуі бар, инсектицид ретінде пайдаланылатын препараттар және егін себу алдындағы өңдеуге арналған препарат;</w:t>
      </w:r>
    </w:p>
    <w:p>
      <w:pPr>
        <w:spacing w:after="0"/>
        <w:ind w:left="0"/>
        <w:jc w:val="both"/>
      </w:pPr>
      <w:r>
        <w:rPr>
          <w:rFonts w:ascii="Times New Roman"/>
          <w:b w:val="false"/>
          <w:i w:val="false"/>
          <w:color w:val="000000"/>
          <w:sz w:val="28"/>
        </w:rPr>
        <w:t>
      ******* қос мақсаттағы мемлекеттік тіркеуі бар, уландырғыш және фунгицид ретінде пайдаланылатын препараттар.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16 қарашадағы</w:t>
            </w:r>
            <w:r>
              <w:br/>
            </w:r>
            <w:r>
              <w:rPr>
                <w:rFonts w:ascii="Times New Roman"/>
                <w:b w:val="false"/>
                <w:i w:val="false"/>
                <w:color w:val="000000"/>
                <w:sz w:val="20"/>
              </w:rPr>
              <w:t>№ А-11/520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18 мамырдағы</w:t>
            </w:r>
            <w:r>
              <w:br/>
            </w:r>
            <w:r>
              <w:rPr>
                <w:rFonts w:ascii="Times New Roman"/>
                <w:b w:val="false"/>
                <w:i w:val="false"/>
                <w:color w:val="000000"/>
                <w:sz w:val="20"/>
              </w:rPr>
              <w:t>№ А-5/188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2023 жылға арналған пестицидтерді, биоагенттердi (энтомофагтарды) субсидиялауға арналған бюджет қаражатының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Қарастырылған қаражаттар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9 103 678 000,0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трансферттері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9 603 678 000,0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