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63b21" w14:textId="4563b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Aқкөл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Ақмола облысы Ақкөл ауданы әкімдігінің 2023 жылғы 5 сәуірдегі № А-3/78 қаулысы. Ақмола облысының Әділет департаментінде 2023 жылғы 10 сәуірде № 8530-03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"Тұрғын үй қатынастары туралы" Заңының 10-3-бабының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Ақкөл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Ақкөл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Ақмола облысының Ақкөл ауданы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Ю.Курушин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Ақкөл ауданы</w:t>
            </w:r>
            <w:r>
              <w:br/>
            </w:r>
            <w:r>
              <w:rPr>
                <w:rFonts w:ascii="Times New Roman"/>
                <w:b w:val="false"/>
                <w:i w:val="false"/>
                <w:color w:val="000000"/>
                <w:sz w:val="20"/>
              </w:rPr>
              <w:t>әкімдігінің 2023 жылғы</w:t>
            </w:r>
            <w:r>
              <w:br/>
            </w:r>
            <w:r>
              <w:rPr>
                <w:rFonts w:ascii="Times New Roman"/>
                <w:b w:val="false"/>
                <w:i w:val="false"/>
                <w:color w:val="000000"/>
                <w:sz w:val="20"/>
              </w:rPr>
              <w:t>5 сәуірдегі № А-3/78</w:t>
            </w:r>
            <w:r>
              <w:br/>
            </w:r>
            <w:r>
              <w:rPr>
                <w:rFonts w:ascii="Times New Roman"/>
                <w:b w:val="false"/>
                <w:i w:val="false"/>
                <w:color w:val="000000"/>
                <w:sz w:val="20"/>
              </w:rPr>
              <w:t>Қаулысымен бекітілген</w:t>
            </w:r>
          </w:p>
        </w:tc>
      </w:tr>
    </w:tbl>
    <w:bookmarkStart w:name="z6" w:id="4"/>
    <w:p>
      <w:pPr>
        <w:spacing w:after="0"/>
        <w:ind w:left="0"/>
        <w:jc w:val="left"/>
      </w:pPr>
      <w:r>
        <w:rPr>
          <w:rFonts w:ascii="Times New Roman"/>
          <w:b/>
          <w:i w:val="false"/>
          <w:color w:val="000000"/>
        </w:rPr>
        <w:t xml:space="preserve"> Ақкөл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Ақкөл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 - шараларды ұйымдастыру және өткізу қағидалары (бұдан әрі-Қағидалар) "Тұрғын үй қатынастары туралы" Қазақстан Республикасы Заңының (бұдан әрі-заң)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Ақкөл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p>
      <w:pPr>
        <w:spacing w:after="0"/>
        <w:ind w:left="0"/>
        <w:jc w:val="both"/>
      </w:pPr>
      <w:r>
        <w:rPr>
          <w:rFonts w:ascii="Times New Roman"/>
          <w:b w:val="false"/>
          <w:i w:val="false"/>
          <w:color w:val="000000"/>
          <w:sz w:val="28"/>
        </w:rPr>
        <w:t>
      2. Осы Қағидаларда келесі негізгі ұғымдар қолданылады:</w:t>
      </w:r>
    </w:p>
    <w:p>
      <w:pPr>
        <w:spacing w:after="0"/>
        <w:ind w:left="0"/>
        <w:jc w:val="both"/>
      </w:pPr>
      <w:r>
        <w:rPr>
          <w:rFonts w:ascii="Times New Roman"/>
          <w:b w:val="false"/>
          <w:i w:val="false"/>
          <w:color w:val="000000"/>
          <w:sz w:val="28"/>
        </w:rPr>
        <w:t>
      1) бірыңғай сәулет стилі-құрылыста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Ақмола облысы Ақкөл ауданы әкімдігінің 05.03.2024 </w:t>
      </w:r>
      <w:r>
        <w:rPr>
          <w:rFonts w:ascii="Times New Roman"/>
          <w:b w:val="false"/>
          <w:i w:val="false"/>
          <w:color w:val="000000"/>
          <w:sz w:val="28"/>
        </w:rPr>
        <w:t>№ А-3/58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6"/>
    <w:p>
      <w:pPr>
        <w:spacing w:after="0"/>
        <w:ind w:left="0"/>
        <w:jc w:val="both"/>
      </w:pPr>
      <w:r>
        <w:rPr>
          <w:rFonts w:ascii="Times New Roman"/>
          <w:b w:val="false"/>
          <w:i w:val="false"/>
          <w:color w:val="000000"/>
          <w:sz w:val="28"/>
        </w:rPr>
        <w:t>
      3. Ақкөл ауданының "Тұрғын үй-коммуналдық шаруашылық, жолаушылар көлігі және автомобиль жолдары бөлімі" мемлекеттік мекемесі (бұдан әрі - Бөлім) Ақкөл ауданының елді мекендеріне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p>
      <w:pPr>
        <w:spacing w:after="0"/>
        <w:ind w:left="0"/>
        <w:jc w:val="both"/>
      </w:pPr>
      <w:r>
        <w:rPr>
          <w:rFonts w:ascii="Times New Roman"/>
          <w:b w:val="false"/>
          <w:i w:val="false"/>
          <w:color w:val="000000"/>
          <w:sz w:val="28"/>
        </w:rPr>
        <w:t>
      4. Ақкөл ауданының "Сәулет және қала құрылысы бөлімі" мемлекеттік мекемесі Қағидалардың 3-тармағында көрсетілген көппәтерлі тұрғын үйлердің тізбесін айқындағаннан кейін Ақкөл ауданы елді мекендерінің бірыңғай сәулет бейнесін әзірлеуді және бекітуді қамтамасыз етеді.</w:t>
      </w:r>
    </w:p>
    <w:p>
      <w:pPr>
        <w:spacing w:after="0"/>
        <w:ind w:left="0"/>
        <w:jc w:val="both"/>
      </w:pPr>
      <w:r>
        <w:rPr>
          <w:rFonts w:ascii="Times New Roman"/>
          <w:b w:val="false"/>
          <w:i w:val="false"/>
          <w:color w:val="000000"/>
          <w:sz w:val="28"/>
        </w:rPr>
        <w:t>
      5. "Ақкөл ауданы әкімінің аппараты" мемлекеттік мекемесі келесі іс-шараларды ұйымдастырады:</w:t>
      </w:r>
    </w:p>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кезде) меншік иелерін Ақкөл ауданы елді мекендерінің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кезде) меншік иелерін жоспарланатын жұмыстар және оларды өткізудің болжамды мерзімдері туралы хабардар ету;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 жүргізуге келісім беру немесе келіспеу туралы шешім қабылдау үшін пәтерлердің, тұрғын емес үй-жайлардың (олар болған кезде) меншік иелерінің жиналысын ұйымдастыру және өткізу.</w:t>
      </w:r>
    </w:p>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Ақкөл ауданы әкімдігінің 05.03.2024 </w:t>
      </w:r>
      <w:r>
        <w:rPr>
          <w:rFonts w:ascii="Times New Roman"/>
          <w:b w:val="false"/>
          <w:i w:val="false"/>
          <w:color w:val="000000"/>
          <w:sz w:val="28"/>
        </w:rPr>
        <w:t>№ А-3/58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Жиналыс теріс шешім қабылдаған жағдайда, көппәтерлі тұрғын үйдің қасбетін, шатырын жөндеу бойынша бірыңғай сәулеттік келбет беруге бағытталған жұмыстар жүргізілмейді.</w:t>
      </w:r>
    </w:p>
    <w:p>
      <w:pPr>
        <w:spacing w:after="0"/>
        <w:ind w:left="0"/>
        <w:jc w:val="both"/>
      </w:pPr>
      <w:r>
        <w:rPr>
          <w:rFonts w:ascii="Times New Roman"/>
          <w:b w:val="false"/>
          <w:i w:val="false"/>
          <w:color w:val="000000"/>
          <w:sz w:val="28"/>
        </w:rPr>
        <w:t>
      8. Жиналыс оң шешім қабылдаған кезде Бөлім құрылыс нормаларының талаптарына сәйкес жұмыс көлемін, жөндеу типін (ағымдағы немесе күрделі) анықтау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Start w:name="z9" w:id="7"/>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7"/>
    <w:p>
      <w:pPr>
        <w:spacing w:after="0"/>
        <w:ind w:left="0"/>
        <w:jc w:val="both"/>
      </w:pPr>
      <w:r>
        <w:rPr>
          <w:rFonts w:ascii="Times New Roman"/>
          <w:b w:val="false"/>
          <w:i w:val="false"/>
          <w:color w:val="000000"/>
          <w:sz w:val="28"/>
        </w:rPr>
        <w:t>
      9. Жұмыс көлемін, жөндеу типін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бойынша жұмысты ұйымдастырады, кейіннен жергілікті бюджет қаражаты есебінен сараптама қорытындысын алады.</w:t>
      </w:r>
    </w:p>
    <w:p>
      <w:pPr>
        <w:spacing w:after="0"/>
        <w:ind w:left="0"/>
        <w:jc w:val="both"/>
      </w:pPr>
      <w:r>
        <w:rPr>
          <w:rFonts w:ascii="Times New Roman"/>
          <w:b w:val="false"/>
          <w:i w:val="false"/>
          <w:color w:val="000000"/>
          <w:sz w:val="28"/>
        </w:rPr>
        <w:t>
      11. Сараптаманың оң қорытындысын алғаннан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p>
      <w:pPr>
        <w:spacing w:after="0"/>
        <w:ind w:left="0"/>
        <w:jc w:val="both"/>
      </w:pPr>
      <w:r>
        <w:rPr>
          <w:rFonts w:ascii="Times New Roman"/>
          <w:b w:val="false"/>
          <w:i w:val="false"/>
          <w:color w:val="000000"/>
          <w:sz w:val="28"/>
        </w:rPr>
        <w:t>
      13.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Бөлім жүзеге асырады.</w:t>
      </w:r>
    </w:p>
    <w:bookmarkStart w:name="z10" w:id="8"/>
    <w:p>
      <w:pPr>
        <w:spacing w:after="0"/>
        <w:ind w:left="0"/>
        <w:jc w:val="left"/>
      </w:pPr>
      <w:r>
        <w:rPr>
          <w:rFonts w:ascii="Times New Roman"/>
          <w:b/>
          <w:i w:val="false"/>
          <w:color w:val="000000"/>
        </w:rPr>
        <w:t xml:space="preserve"> 4-тарау. Қорытынды ережелер</w:t>
      </w:r>
    </w:p>
    <w:bookmarkEnd w:id="8"/>
    <w:p>
      <w:pPr>
        <w:spacing w:after="0"/>
        <w:ind w:left="0"/>
        <w:jc w:val="both"/>
      </w:pPr>
      <w:r>
        <w:rPr>
          <w:rFonts w:ascii="Times New Roman"/>
          <w:b w:val="false"/>
          <w:i w:val="false"/>
          <w:color w:val="000000"/>
          <w:sz w:val="28"/>
        </w:rPr>
        <w:t>
      14. Ақкөл ауданының елді мекендерінің бірыңғай сәулеттік келбетін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қаражатынан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