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f0079" w14:textId="b3f00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Астрахан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both"/>
      </w:pPr>
      <w:r>
        <w:rPr>
          <w:rFonts w:ascii="Times New Roman"/>
          <w:b w:val="false"/>
          <w:i w:val="false"/>
          <w:color w:val="000000"/>
          <w:sz w:val="28"/>
        </w:rPr>
        <w:t>Ақмола облысы Астрахан аудандық мәслихатының 2023 жылғы 28 желтоқсандағы № 8С-17-2 шешімі. Ақмола облысының Әділет департаментінде 2024 жылғы 8 қантарда № 8681-03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2023 жылғы 30 маусымдағы № 523 </w:t>
      </w:r>
      <w:r>
        <w:rPr>
          <w:rFonts w:ascii="Times New Roman"/>
          <w:b w:val="false"/>
          <w:i w:val="false"/>
          <w:color w:val="000000"/>
          <w:sz w:val="28"/>
        </w:rPr>
        <w:t>қаулысына</w:t>
      </w:r>
      <w:r>
        <w:rPr>
          <w:rFonts w:ascii="Times New Roman"/>
          <w:b w:val="false"/>
          <w:i w:val="false"/>
          <w:color w:val="000000"/>
          <w:sz w:val="28"/>
        </w:rPr>
        <w:t xml:space="preserve"> сәйкес, Астрахан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Астрахан ауданында әлеуметтік көмек көрсетудің, оның мөлшерлерін белгілеудің және мұқтаж азаматтардың жекелеген санаттарының тізбесін айқындаудың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Астрахан аудандық мәслихатының кейбір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Астрахан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М.Қожахмет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w:t>
            </w:r>
            <w:r>
              <w:br/>
            </w:r>
            <w:r>
              <w:rPr>
                <w:rFonts w:ascii="Times New Roman"/>
                <w:b w:val="false"/>
                <w:i w:val="false"/>
                <w:color w:val="000000"/>
                <w:sz w:val="20"/>
              </w:rPr>
              <w:t>мәслихатының</w:t>
            </w:r>
            <w:r>
              <w:br/>
            </w:r>
            <w:r>
              <w:rPr>
                <w:rFonts w:ascii="Times New Roman"/>
                <w:b w:val="false"/>
                <w:i w:val="false"/>
                <w:color w:val="000000"/>
                <w:sz w:val="20"/>
              </w:rPr>
              <w:t>2023 жылғы 28 желтоқсандағы</w:t>
            </w:r>
            <w:r>
              <w:br/>
            </w:r>
            <w:r>
              <w:rPr>
                <w:rFonts w:ascii="Times New Roman"/>
                <w:b w:val="false"/>
                <w:i w:val="false"/>
                <w:color w:val="000000"/>
                <w:sz w:val="20"/>
              </w:rPr>
              <w:t>№ 8C-17-2 шешіміне</w:t>
            </w:r>
            <w:r>
              <w:br/>
            </w:r>
            <w:r>
              <w:rPr>
                <w:rFonts w:ascii="Times New Roman"/>
                <w:b w:val="false"/>
                <w:i w:val="false"/>
                <w:color w:val="000000"/>
                <w:sz w:val="20"/>
              </w:rPr>
              <w:t>1-қосымша</w:t>
            </w:r>
          </w:p>
        </w:tc>
      </w:tr>
    </w:tbl>
    <w:bookmarkStart w:name="z6" w:id="4"/>
    <w:p>
      <w:pPr>
        <w:spacing w:after="0"/>
        <w:ind w:left="0"/>
        <w:jc w:val="left"/>
      </w:pPr>
      <w:r>
        <w:rPr>
          <w:rFonts w:ascii="Times New Roman"/>
          <w:b/>
          <w:i w:val="false"/>
          <w:color w:val="000000"/>
        </w:rPr>
        <w:t xml:space="preserve"> Астрахан ауданында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bookmarkStart w:name="z7" w:id="5"/>
    <w:p>
      <w:pPr>
        <w:spacing w:after="0"/>
        <w:ind w:left="0"/>
        <w:jc w:val="left"/>
      </w:pPr>
      <w:r>
        <w:rPr>
          <w:rFonts w:ascii="Times New Roman"/>
          <w:b/>
          <w:i w:val="false"/>
          <w:color w:val="000000"/>
        </w:rPr>
        <w:t xml:space="preserve"> 1 тарау. Жалпы ережелер</w:t>
      </w:r>
    </w:p>
    <w:bookmarkEnd w:id="5"/>
    <w:p>
      <w:pPr>
        <w:spacing w:after="0"/>
        <w:ind w:left="0"/>
        <w:jc w:val="both"/>
      </w:pPr>
      <w:r>
        <w:rPr>
          <w:rFonts w:ascii="Times New Roman"/>
          <w:b w:val="false"/>
          <w:i w:val="false"/>
          <w:color w:val="000000"/>
          <w:sz w:val="28"/>
        </w:rPr>
        <w:t xml:space="preserve">
      1. Астрахан ауданында әлеуметтiк көмек көрсетудің, оның мөлшерлерiн белгiлеудің және мұқтаж азаматтардың жекелеген санаттарының тiзбесiн айқындаудың қағидалары (бұдан әрi - Қағидалар) Қазақстан Республикасы Үкiметiнiң 2023 жылғы 30 маусымдағы № 523 "Әлеуметтiк көмек көрсетудiң, оның мөлшерлерiн белгiлеудiң және мұқтаж азаматтардың жекелеген санаттарының тiзбесiн айқындаудың үлгiлiк қағидаларын бекіту туралы" (бұдан әрi – Үлгілік қағидалар)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Астрахан ауданында әлеуметтiк көмек көрсетудің, оның мөлшерлерiн белгiлеудің және мұқтаж азаматтардың жекелеген санаттарының тiзбесiн айқындаудың тәртібін айқындайды.</w:t>
      </w:r>
    </w:p>
    <w:p>
      <w:pPr>
        <w:spacing w:after="0"/>
        <w:ind w:left="0"/>
        <w:jc w:val="both"/>
      </w:pPr>
      <w:r>
        <w:rPr>
          <w:rFonts w:ascii="Times New Roman"/>
          <w:b w:val="false"/>
          <w:i w:val="false"/>
          <w:color w:val="000000"/>
          <w:sz w:val="28"/>
        </w:rPr>
        <w:t>
      2. Осы Қағидалар Астрахан ауданының аумағында тұрақты тұратын және тіркелген адамдарға қолданылады.</w:t>
      </w:r>
    </w:p>
    <w:p>
      <w:pPr>
        <w:spacing w:after="0"/>
        <w:ind w:left="0"/>
        <w:jc w:val="both"/>
      </w:pPr>
      <w:r>
        <w:rPr>
          <w:rFonts w:ascii="Times New Roman"/>
          <w:b w:val="false"/>
          <w:i w:val="false"/>
          <w:color w:val="000000"/>
          <w:sz w:val="28"/>
        </w:rPr>
        <w:t>
      3. Осы Қағидаларда пайдаланылатын негізгі терминдер мен ұғымдар:</w:t>
      </w:r>
    </w:p>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көрсету, "бір терезе" қағидаты бойынша өтініштерді қабылдау және олардың нәтижелерін көрсетілетін қызметті алушыға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Астрахан ауданы әкімінің шешімімен құрылатын комиссия;</w:t>
      </w:r>
    </w:p>
    <w:p>
      <w:pPr>
        <w:spacing w:after="0"/>
        <w:ind w:left="0"/>
        <w:jc w:val="both"/>
      </w:pPr>
      <w:r>
        <w:rPr>
          <w:rFonts w:ascii="Times New Roman"/>
          <w:b w:val="false"/>
          <w:i w:val="false"/>
          <w:color w:val="000000"/>
          <w:sz w:val="28"/>
        </w:rPr>
        <w:t>
      3)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4) әлеуметтік көмек – Астрахан ауданының әкімдігі мұқтаж азаматтардың жекелеген санаттарына (бұдан әрі – алушылар), сондай-ақ атаулы күндер мен мереке күндеріне орай ақшалай нысанда көрсететін көмек;</w:t>
      </w:r>
    </w:p>
    <w:p>
      <w:pPr>
        <w:spacing w:after="0"/>
        <w:ind w:left="0"/>
        <w:jc w:val="both"/>
      </w:pPr>
      <w:r>
        <w:rPr>
          <w:rFonts w:ascii="Times New Roman"/>
          <w:b w:val="false"/>
          <w:i w:val="false"/>
          <w:color w:val="000000"/>
          <w:sz w:val="28"/>
        </w:rPr>
        <w:t>
      5) әлеуметтік көмек көрсету жөніндегі уәкілетті орган – Астрахан ауданының "Жұмыспен қамту және әлеуметтiк бағдарламалар бөлiмi" мемлекеттiк мекемесi;</w:t>
      </w:r>
    </w:p>
    <w:p>
      <w:pPr>
        <w:spacing w:after="0"/>
        <w:ind w:left="0"/>
        <w:jc w:val="both"/>
      </w:pPr>
      <w:r>
        <w:rPr>
          <w:rFonts w:ascii="Times New Roman"/>
          <w:b w:val="false"/>
          <w:i w:val="false"/>
          <w:color w:val="000000"/>
          <w:sz w:val="28"/>
        </w:rPr>
        <w:t>
      6) ең төмен күнкөріс деңгейі – шамасы бойынша ең төмен тұтыну себетінің құнына тең, бір адамға шаққандағы ең төмен ақшалай кіріс;</w:t>
      </w:r>
    </w:p>
    <w:p>
      <w:pPr>
        <w:spacing w:after="0"/>
        <w:ind w:left="0"/>
        <w:jc w:val="both"/>
      </w:pPr>
      <w:r>
        <w:rPr>
          <w:rFonts w:ascii="Times New Roman"/>
          <w:b w:val="false"/>
          <w:i w:val="false"/>
          <w:color w:val="000000"/>
          <w:sz w:val="28"/>
        </w:rPr>
        <w:t>
      7) жан басына шаққандағы орташа кіріс – отбасының бір айдағы жиынтық кірісінің отбасының әрбір мүшесіне тура келетін үлесі;</w:t>
      </w:r>
    </w:p>
    <w:p>
      <w:pPr>
        <w:spacing w:after="0"/>
        <w:ind w:left="0"/>
        <w:jc w:val="both"/>
      </w:pPr>
      <w:r>
        <w:rPr>
          <w:rFonts w:ascii="Times New Roman"/>
          <w:b w:val="false"/>
          <w:i w:val="false"/>
          <w:color w:val="000000"/>
          <w:sz w:val="28"/>
        </w:rPr>
        <w:t>
      8) мерекелік күндер (бұдан әрі – атаулы күндер) – Қазақстан Республикасының кәсіптік және өзге де мерекелері;</w:t>
      </w:r>
    </w:p>
    <w:p>
      <w:pPr>
        <w:spacing w:after="0"/>
        <w:ind w:left="0"/>
        <w:jc w:val="both"/>
      </w:pPr>
      <w:r>
        <w:rPr>
          <w:rFonts w:ascii="Times New Roman"/>
          <w:b w:val="false"/>
          <w:i w:val="false"/>
          <w:color w:val="000000"/>
          <w:sz w:val="28"/>
        </w:rPr>
        <w:t>
      9) учаскелік комиссия – атаулы әлеуметтік көмек алуға өтініш жасаған тұлғалардың (отбасылардың) материалдық жағдайына зерттеп-қарау жүргізу үшін тиісті әкімшілік-аумақтық бірліктер әкімдерінің шешімімен құрылатын арнаулы комиссия;</w:t>
      </w:r>
    </w:p>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p>
      <w:pPr>
        <w:spacing w:after="0"/>
        <w:ind w:left="0"/>
        <w:jc w:val="both"/>
      </w:pPr>
      <w:r>
        <w:rPr>
          <w:rFonts w:ascii="Times New Roman"/>
          <w:b w:val="false"/>
          <w:i w:val="false"/>
          <w:color w:val="000000"/>
          <w:sz w:val="28"/>
        </w:rPr>
        <w:t xml:space="preserve">
      4. Қазақстан Республикасының Әлеуметтік кодексінің 71-бабының </w:t>
      </w:r>
      <w:r>
        <w:rPr>
          <w:rFonts w:ascii="Times New Roman"/>
          <w:b w:val="false"/>
          <w:i w:val="false"/>
          <w:color w:val="000000"/>
          <w:sz w:val="28"/>
        </w:rPr>
        <w:t>4-тармағында</w:t>
      </w:r>
      <w:r>
        <w:rPr>
          <w:rFonts w:ascii="Times New Roman"/>
          <w:b w:val="false"/>
          <w:i w:val="false"/>
          <w:color w:val="000000"/>
          <w:sz w:val="28"/>
        </w:rPr>
        <w:t xml:space="preserve">, 170-бабының </w:t>
      </w:r>
      <w:r>
        <w:rPr>
          <w:rFonts w:ascii="Times New Roman"/>
          <w:b w:val="false"/>
          <w:i w:val="false"/>
          <w:color w:val="000000"/>
          <w:sz w:val="28"/>
        </w:rPr>
        <w:t>3-тармағында</w:t>
      </w:r>
      <w:r>
        <w:rPr>
          <w:rFonts w:ascii="Times New Roman"/>
          <w:b w:val="false"/>
          <w:i w:val="false"/>
          <w:color w:val="000000"/>
          <w:sz w:val="28"/>
        </w:rPr>
        <w:t xml:space="preserve">, 229-бабының </w:t>
      </w:r>
      <w:r>
        <w:rPr>
          <w:rFonts w:ascii="Times New Roman"/>
          <w:b w:val="false"/>
          <w:i w:val="false"/>
          <w:color w:val="000000"/>
          <w:sz w:val="28"/>
        </w:rPr>
        <w:t>3-тармағында</w:t>
      </w:r>
      <w:r>
        <w:rPr>
          <w:rFonts w:ascii="Times New Roman"/>
          <w:b w:val="false"/>
          <w:i w:val="false"/>
          <w:color w:val="000000"/>
          <w:sz w:val="28"/>
        </w:rPr>
        <w:t xml:space="preserve">, "Ардагерлер туралы" Қазақстан Республикасы Заңының 10-бабы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11-бабының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12-бабының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13-бабының </w:t>
      </w:r>
      <w:r>
        <w:rPr>
          <w:rFonts w:ascii="Times New Roman"/>
          <w:b w:val="false"/>
          <w:i w:val="false"/>
          <w:color w:val="000000"/>
          <w:sz w:val="28"/>
        </w:rPr>
        <w:t>2) тармақшасында</w:t>
      </w:r>
      <w:r>
        <w:rPr>
          <w:rFonts w:ascii="Times New Roman"/>
          <w:b w:val="false"/>
          <w:i w:val="false"/>
          <w:color w:val="000000"/>
          <w:sz w:val="28"/>
        </w:rPr>
        <w:t xml:space="preserve">, </w:t>
      </w:r>
      <w:r>
        <w:rPr>
          <w:rFonts w:ascii="Times New Roman"/>
          <w:b w:val="false"/>
          <w:i w:val="false"/>
          <w:color w:val="000000"/>
          <w:sz w:val="28"/>
        </w:rPr>
        <w:t>17-бабында</w:t>
      </w:r>
      <w:r>
        <w:rPr>
          <w:rFonts w:ascii="Times New Roman"/>
          <w:b w:val="false"/>
          <w:i w:val="false"/>
          <w:color w:val="000000"/>
          <w:sz w:val="28"/>
        </w:rPr>
        <w:t xml:space="preserve"> көзделген әлеуметтік қолдау шаралары осы Қағидаларда белгіленген тәртіпте көрсетіледі.</w:t>
      </w:r>
    </w:p>
    <w:p>
      <w:pPr>
        <w:spacing w:after="0"/>
        <w:ind w:left="0"/>
        <w:jc w:val="both"/>
      </w:pPr>
      <w:r>
        <w:rPr>
          <w:rFonts w:ascii="Times New Roman"/>
          <w:b w:val="false"/>
          <w:i w:val="false"/>
          <w:color w:val="000000"/>
          <w:sz w:val="28"/>
        </w:rPr>
        <w:t>
      5. Әлеуметтік көмек бір рет және (немесе) мезгіл-мезгіл (ай сайын, жылына 1 рет) көрсетіледі.</w:t>
      </w:r>
    </w:p>
    <w:p>
      <w:pPr>
        <w:spacing w:after="0"/>
        <w:ind w:left="0"/>
        <w:jc w:val="both"/>
      </w:pPr>
      <w:r>
        <w:rPr>
          <w:rFonts w:ascii="Times New Roman"/>
          <w:b w:val="false"/>
          <w:i w:val="false"/>
          <w:color w:val="000000"/>
          <w:sz w:val="28"/>
        </w:rPr>
        <w:t>
      6. Әлеуметтік көмек көрсету үшін мереке күндері мен атаулы күндер тізбесі:</w:t>
      </w:r>
    </w:p>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контингентінің шығарылған күні;</w:t>
      </w:r>
    </w:p>
    <w:p>
      <w:pPr>
        <w:spacing w:after="0"/>
        <w:ind w:left="0"/>
        <w:jc w:val="both"/>
      </w:pPr>
      <w:r>
        <w:rPr>
          <w:rFonts w:ascii="Times New Roman"/>
          <w:b w:val="false"/>
          <w:i w:val="false"/>
          <w:color w:val="000000"/>
          <w:sz w:val="28"/>
        </w:rPr>
        <w:t>
      2) 7 мамыр - Отан қорғаушы күні;</w:t>
      </w:r>
    </w:p>
    <w:p>
      <w:pPr>
        <w:spacing w:after="0"/>
        <w:ind w:left="0"/>
        <w:jc w:val="both"/>
      </w:pPr>
      <w:r>
        <w:rPr>
          <w:rFonts w:ascii="Times New Roman"/>
          <w:b w:val="false"/>
          <w:i w:val="false"/>
          <w:color w:val="000000"/>
          <w:sz w:val="28"/>
        </w:rPr>
        <w:t>
      3) 9 мамыр - Жеңіс күні;</w:t>
      </w:r>
    </w:p>
    <w:p>
      <w:pPr>
        <w:spacing w:after="0"/>
        <w:ind w:left="0"/>
        <w:jc w:val="both"/>
      </w:pPr>
      <w:r>
        <w:rPr>
          <w:rFonts w:ascii="Times New Roman"/>
          <w:b w:val="false"/>
          <w:i w:val="false"/>
          <w:color w:val="000000"/>
          <w:sz w:val="28"/>
        </w:rPr>
        <w:t>
      4) 31 мамыр - Саяси қуғын-сүргін және ашаршылық құрбандарын еске алу күні;</w:t>
      </w:r>
    </w:p>
    <w:p>
      <w:pPr>
        <w:spacing w:after="0"/>
        <w:ind w:left="0"/>
        <w:jc w:val="both"/>
      </w:pPr>
      <w:r>
        <w:rPr>
          <w:rFonts w:ascii="Times New Roman"/>
          <w:b w:val="false"/>
          <w:i w:val="false"/>
          <w:color w:val="000000"/>
          <w:sz w:val="28"/>
        </w:rPr>
        <w:t>
      5) 1 қазан - Қарттар күні;</w:t>
      </w:r>
    </w:p>
    <w:p>
      <w:pPr>
        <w:spacing w:after="0"/>
        <w:ind w:left="0"/>
        <w:jc w:val="both"/>
      </w:pPr>
      <w:r>
        <w:rPr>
          <w:rFonts w:ascii="Times New Roman"/>
          <w:b w:val="false"/>
          <w:i w:val="false"/>
          <w:color w:val="000000"/>
          <w:sz w:val="28"/>
        </w:rPr>
        <w:t>
      6) қазан айының екінші жексенбісі – Қазақстан Республикасының Мүгедектігі бар адамдар күні;</w:t>
      </w:r>
    </w:p>
    <w:p>
      <w:pPr>
        <w:spacing w:after="0"/>
        <w:ind w:left="0"/>
        <w:jc w:val="both"/>
      </w:pPr>
      <w:r>
        <w:rPr>
          <w:rFonts w:ascii="Times New Roman"/>
          <w:b w:val="false"/>
          <w:i w:val="false"/>
          <w:color w:val="000000"/>
          <w:sz w:val="28"/>
        </w:rPr>
        <w:t>
      7) 16 желтоқсан – Тəуелсіздік күні.</w:t>
      </w:r>
    </w:p>
    <w:bookmarkStart w:name="z8" w:id="6"/>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6"/>
    <w:p>
      <w:pPr>
        <w:spacing w:after="0"/>
        <w:ind w:left="0"/>
        <w:jc w:val="both"/>
      </w:pPr>
      <w:r>
        <w:rPr>
          <w:rFonts w:ascii="Times New Roman"/>
          <w:b w:val="false"/>
          <w:i w:val="false"/>
          <w:color w:val="000000"/>
          <w:sz w:val="28"/>
        </w:rPr>
        <w:t>
      7. Азаматтарды мұқтаждар санатына жатқызу үшін:</w:t>
      </w:r>
    </w:p>
    <w:p>
      <w:pPr>
        <w:spacing w:after="0"/>
        <w:ind w:left="0"/>
        <w:jc w:val="both"/>
      </w:pPr>
      <w:r>
        <w:rPr>
          <w:rFonts w:ascii="Times New Roman"/>
          <w:b w:val="false"/>
          <w:i w:val="false"/>
          <w:color w:val="000000"/>
          <w:sz w:val="28"/>
        </w:rPr>
        <w:t>
      1) дүлей апаттың немесе өрттің салдарынан азаматқа (отбасына) не оның мүлкіне зиян келуі не әлеуметтік маңызы бар аурулардың болуы;</w:t>
      </w:r>
    </w:p>
    <w:p>
      <w:pPr>
        <w:spacing w:after="0"/>
        <w:ind w:left="0"/>
        <w:jc w:val="both"/>
      </w:pPr>
      <w:r>
        <w:rPr>
          <w:rFonts w:ascii="Times New Roman"/>
          <w:b w:val="false"/>
          <w:i w:val="false"/>
          <w:color w:val="000000"/>
          <w:sz w:val="28"/>
        </w:rPr>
        <w:t>
      2) ең төмен күнкөріс деңгейіне бір еселік қатынаста шектен аспайтын жан басына шаққандағы орташа табыстың болуы;</w:t>
      </w:r>
    </w:p>
    <w:p>
      <w:pPr>
        <w:spacing w:after="0"/>
        <w:ind w:left="0"/>
        <w:jc w:val="both"/>
      </w:pPr>
      <w:r>
        <w:rPr>
          <w:rFonts w:ascii="Times New Roman"/>
          <w:b w:val="false"/>
          <w:i w:val="false"/>
          <w:color w:val="000000"/>
          <w:sz w:val="28"/>
        </w:rPr>
        <w:t>
      3) жетімдік, ата-ана қамқорлығының болмауы;</w:t>
      </w:r>
    </w:p>
    <w:p>
      <w:pPr>
        <w:spacing w:after="0"/>
        <w:ind w:left="0"/>
        <w:jc w:val="both"/>
      </w:pPr>
      <w:r>
        <w:rPr>
          <w:rFonts w:ascii="Times New Roman"/>
          <w:b w:val="false"/>
          <w:i w:val="false"/>
          <w:color w:val="000000"/>
          <w:sz w:val="28"/>
        </w:rPr>
        <w:t>
      4) жасының егде тартуына байланысты өзіне-өзі күтім жасай алмауы;</w:t>
      </w:r>
    </w:p>
    <w:p>
      <w:pPr>
        <w:spacing w:after="0"/>
        <w:ind w:left="0"/>
        <w:jc w:val="both"/>
      </w:pPr>
      <w:r>
        <w:rPr>
          <w:rFonts w:ascii="Times New Roman"/>
          <w:b w:val="false"/>
          <w:i w:val="false"/>
          <w:color w:val="000000"/>
          <w:sz w:val="28"/>
        </w:rPr>
        <w:t>
      5) бас бостандығынан айыру орындарынан босатылуы, пробация қызметінің есебінде болуы негіз болып табылады.</w:t>
      </w:r>
    </w:p>
    <w:p>
      <w:pPr>
        <w:spacing w:after="0"/>
        <w:ind w:left="0"/>
        <w:jc w:val="both"/>
      </w:pPr>
      <w:r>
        <w:rPr>
          <w:rFonts w:ascii="Times New Roman"/>
          <w:b w:val="false"/>
          <w:i w:val="false"/>
          <w:color w:val="000000"/>
          <w:sz w:val="28"/>
        </w:rPr>
        <w:t>
      Арнайы комиссиялар әлеуметтік көмек көрсету қажеттігі туралы қорытынды шығарған кезде жергілікті өкілді орган бекіткен азаматтарды мұқтаждар санатына жатқызу негіздерінің тізбесін басшылыққа алады.</w:t>
      </w:r>
    </w:p>
    <w:p>
      <w:pPr>
        <w:spacing w:after="0"/>
        <w:ind w:left="0"/>
        <w:jc w:val="both"/>
      </w:pPr>
      <w:r>
        <w:rPr>
          <w:rFonts w:ascii="Times New Roman"/>
          <w:b w:val="false"/>
          <w:i w:val="false"/>
          <w:color w:val="000000"/>
          <w:sz w:val="28"/>
        </w:rPr>
        <w:t>
      8. Алушылардың жекелеген санаттары үшін атаулы күндер мен мереке күндеріне орай әлеуметтік көмектің мөлшерін жергілікті өкілді орган облыс жергілікті атқарушы органымен келісу бойынша бірыңғай мөлшерде белгілейді.</w:t>
      </w:r>
    </w:p>
    <w:p>
      <w:pPr>
        <w:spacing w:after="0"/>
        <w:ind w:left="0"/>
        <w:jc w:val="both"/>
      </w:pPr>
      <w:r>
        <w:rPr>
          <w:rFonts w:ascii="Times New Roman"/>
          <w:b w:val="false"/>
          <w:i w:val="false"/>
          <w:color w:val="000000"/>
          <w:sz w:val="28"/>
        </w:rPr>
        <w:t>
      9. Әрбір жекелеген жағдайда көрсетілетін әлеуметтік көмек мөлшерін арнайы комиссия айқындайды, ол оны әлеуметтік көмек көрсету қажеттігі туралы қорытындыда көрсетеді.</w:t>
      </w:r>
    </w:p>
    <w:p>
      <w:pPr>
        <w:spacing w:after="0"/>
        <w:ind w:left="0"/>
        <w:jc w:val="both"/>
      </w:pPr>
      <w:r>
        <w:rPr>
          <w:rFonts w:ascii="Times New Roman"/>
          <w:b w:val="false"/>
          <w:i w:val="false"/>
          <w:color w:val="000000"/>
          <w:sz w:val="28"/>
        </w:rPr>
        <w:t>
      10. Мереке күндері мен атаулы күндерге орай әлеуметтік көмек оны алушылардан өтініштер талап етілмей азаматтардың келесі санаттарына жылына 1 рет көрсетіледі:</w:t>
      </w:r>
    </w:p>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контингентінің шығарылған күніне:</w:t>
      </w:r>
    </w:p>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25 (жиырма бес) айлық есептік көрсеткіш мөлшерінде;</w:t>
      </w:r>
    </w:p>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 25 (жиырма бес) айлық есептік көрсеткіш мөлшерінде;</w:t>
      </w:r>
    </w:p>
    <w:p>
      <w:pPr>
        <w:spacing w:after="0"/>
        <w:ind w:left="0"/>
        <w:jc w:val="both"/>
      </w:pPr>
      <w:r>
        <w:rPr>
          <w:rFonts w:ascii="Times New Roman"/>
          <w:b w:val="false"/>
          <w:i w:val="false"/>
          <w:color w:val="000000"/>
          <w:sz w:val="28"/>
        </w:rPr>
        <w:t>
      бұрынғы Кеңестік Социалистік Республикалар Одағының (бұдан әрі – КСР Одағы) аумағынан Ауғанстанға жауынгерлiк тапсырмалармен ұшқан ұшу құрамының әскери қызметшiлерiне 25 (жиырма бес) айлық есептік көрсеткіш мөлшерінде;</w:t>
      </w:r>
    </w:p>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жұмысшыларға мен қызметшiлерге 25 (жиырма бес) айлық есептік көрсеткіш мөлшерінде;</w:t>
      </w:r>
    </w:p>
    <w:p>
      <w:pPr>
        <w:spacing w:after="0"/>
        <w:ind w:left="0"/>
        <w:jc w:val="both"/>
      </w:pPr>
      <w:r>
        <w:rPr>
          <w:rFonts w:ascii="Times New Roman"/>
          <w:b w:val="false"/>
          <w:i w:val="false"/>
          <w:color w:val="000000"/>
          <w:sz w:val="28"/>
        </w:rPr>
        <w:t>
      2) 7 мамыр - Отан қорғаушы күніне:</w:t>
      </w:r>
    </w:p>
    <w:p>
      <w:pPr>
        <w:spacing w:after="0"/>
        <w:ind w:left="0"/>
        <w:jc w:val="both"/>
      </w:pPr>
      <w:r>
        <w:rPr>
          <w:rFonts w:ascii="Times New Roman"/>
          <w:b w:val="false"/>
          <w:i w:val="false"/>
          <w:color w:val="000000"/>
          <w:sz w:val="28"/>
        </w:rPr>
        <w:t>
      бұрынғы КСР Одағының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қызметшiлерiне, бұрынғы КСР Одағы Iшкi iстер министрлiгiнiң басшы және қатардағы құрамының адамдарына (әскери мамандар мен кеңесшiлердi қоса алғанда) 25 (жиырма бес) айлық есептік көрсеткіш мөлшерінде;</w:t>
      </w:r>
    </w:p>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25 (жиырма бес) айлық есептік көрсеткіш мөлшерінде;</w:t>
      </w:r>
    </w:p>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25 (жиырма бес) айлық есептік көрсеткіш мөлшерінде;</w:t>
      </w:r>
    </w:p>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25 (жиырма бес) айлық есептік көрсеткіш мөлшерінде;</w:t>
      </w:r>
    </w:p>
    <w:p>
      <w:pPr>
        <w:spacing w:after="0"/>
        <w:ind w:left="0"/>
        <w:jc w:val="both"/>
      </w:pPr>
      <w:r>
        <w:rPr>
          <w:rFonts w:ascii="Times New Roman"/>
          <w:b w:val="false"/>
          <w:i w:val="false"/>
          <w:color w:val="000000"/>
          <w:sz w:val="28"/>
        </w:rPr>
        <w:t>
      3) 9 мамыр - Жеңіс күніне:</w:t>
      </w:r>
    </w:p>
    <w:p>
      <w:pPr>
        <w:spacing w:after="0"/>
        <w:ind w:left="0"/>
        <w:jc w:val="both"/>
      </w:pPr>
      <w:r>
        <w:rPr>
          <w:rFonts w:ascii="Times New Roman"/>
          <w:b w:val="false"/>
          <w:i w:val="false"/>
          <w:color w:val="000000"/>
          <w:sz w:val="28"/>
        </w:rPr>
        <w:t>
      Ұлы Отан соғысының ардагерлеріне 1500000 (бір миллион бес жүз мың) теңге мөлшерінде;</w:t>
      </w:r>
    </w:p>
    <w:p>
      <w:pPr>
        <w:spacing w:after="0"/>
        <w:ind w:left="0"/>
        <w:jc w:val="both"/>
      </w:pPr>
      <w:r>
        <w:rPr>
          <w:rFonts w:ascii="Times New Roman"/>
          <w:b w:val="false"/>
          <w:i w:val="false"/>
          <w:color w:val="000000"/>
          <w:sz w:val="28"/>
        </w:rPr>
        <w:t>
      жеңілдіктері бойынша Ұлы Отан соғысының ардагерлеріне теңестірілген ардагерлерге 25 (жиырма бес) айлық есептік көрсеткіш мөлшерінде;</w:t>
      </w:r>
    </w:p>
    <w:p>
      <w:pPr>
        <w:spacing w:after="0"/>
        <w:ind w:left="0"/>
        <w:jc w:val="both"/>
      </w:pPr>
      <w:r>
        <w:rPr>
          <w:rFonts w:ascii="Times New Roman"/>
          <w:b w:val="false"/>
          <w:i w:val="false"/>
          <w:color w:val="000000"/>
          <w:sz w:val="28"/>
        </w:rPr>
        <w:t>
      1988-1989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25 (жиырма бес) айлық есептік көрсеткіш мөлшерінде;</w:t>
      </w:r>
    </w:p>
    <w:p>
      <w:pPr>
        <w:spacing w:after="0"/>
        <w:ind w:left="0"/>
        <w:jc w:val="both"/>
      </w:pPr>
      <w:r>
        <w:rPr>
          <w:rFonts w:ascii="Times New Roman"/>
          <w:b w:val="false"/>
          <w:i w:val="false"/>
          <w:color w:val="000000"/>
          <w:sz w:val="28"/>
        </w:rPr>
        <w:t>
      қаза тапқан әскери қызметшілердің отбасыларына 20 (жиырма) айлық есептік көрсеткіш мөлшерінде;</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20 (жиырма) айлық есептік көрсеткіш мөлшерінде;</w:t>
      </w:r>
    </w:p>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10 (он) айлық есептік көрсеткіш мөлшерінде;</w:t>
      </w:r>
    </w:p>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10 (он) айлық есептік көрсеткіш мөлшерінде;</w:t>
      </w:r>
    </w:p>
    <w:p>
      <w:pPr>
        <w:spacing w:after="0"/>
        <w:ind w:left="0"/>
        <w:jc w:val="both"/>
      </w:pPr>
      <w:r>
        <w:rPr>
          <w:rFonts w:ascii="Times New Roman"/>
          <w:b w:val="false"/>
          <w:i w:val="false"/>
          <w:color w:val="000000"/>
          <w:sz w:val="28"/>
        </w:rPr>
        <w:t>
      4) 31 мамыр - Саяси қуғын-сүргін және ашаршылық құрбандарын еске алу күніне:</w:t>
      </w:r>
    </w:p>
    <w:p>
      <w:pPr>
        <w:spacing w:after="0"/>
        <w:ind w:left="0"/>
        <w:jc w:val="both"/>
      </w:pPr>
      <w:r>
        <w:rPr>
          <w:rFonts w:ascii="Times New Roman"/>
          <w:b w:val="false"/>
          <w:i w:val="false"/>
          <w:color w:val="000000"/>
          <w:sz w:val="28"/>
        </w:rPr>
        <w:t>
      саяси қуғын-сүргіндер құрбандарына және саяси қуғын-сүргіндерден зардап шеккендерге 3 (үш) айлық есептік көрсеткіш мөлшерінде;</w:t>
      </w:r>
    </w:p>
    <w:p>
      <w:pPr>
        <w:spacing w:after="0"/>
        <w:ind w:left="0"/>
        <w:jc w:val="both"/>
      </w:pPr>
      <w:r>
        <w:rPr>
          <w:rFonts w:ascii="Times New Roman"/>
          <w:b w:val="false"/>
          <w:i w:val="false"/>
          <w:color w:val="000000"/>
          <w:sz w:val="28"/>
        </w:rPr>
        <w:t>
      5) 1 қазан - Қарттар күніне:</w:t>
      </w:r>
    </w:p>
    <w:p>
      <w:pPr>
        <w:spacing w:after="0"/>
        <w:ind w:left="0"/>
        <w:jc w:val="both"/>
      </w:pPr>
      <w:r>
        <w:rPr>
          <w:rFonts w:ascii="Times New Roman"/>
          <w:b w:val="false"/>
          <w:i w:val="false"/>
          <w:color w:val="000000"/>
          <w:sz w:val="28"/>
        </w:rPr>
        <w:t>
      ең төменгі және ең төменгі зейнетақы мөлшерінен төмен зейнеткерлерге 3 (үш) айлық есептік көрсеткіш мөлшерінде;</w:t>
      </w:r>
    </w:p>
    <w:p>
      <w:pPr>
        <w:spacing w:after="0"/>
        <w:ind w:left="0"/>
        <w:jc w:val="both"/>
      </w:pPr>
      <w:r>
        <w:rPr>
          <w:rFonts w:ascii="Times New Roman"/>
          <w:b w:val="false"/>
          <w:i w:val="false"/>
          <w:color w:val="000000"/>
          <w:sz w:val="28"/>
        </w:rPr>
        <w:t>
      6) қазан айының екінші жексенбісі - Қазақстан Республикасының Мүгедектігі бар адамдар күніне:</w:t>
      </w:r>
    </w:p>
    <w:p>
      <w:pPr>
        <w:spacing w:after="0"/>
        <w:ind w:left="0"/>
        <w:jc w:val="both"/>
      </w:pPr>
      <w:r>
        <w:rPr>
          <w:rFonts w:ascii="Times New Roman"/>
          <w:b w:val="false"/>
          <w:i w:val="false"/>
          <w:color w:val="000000"/>
          <w:sz w:val="28"/>
        </w:rPr>
        <w:t>
      барлық топтағы мүгедектігі бар адамдарға, оның ішінде мүгедектігі бар балаларға 3 (үш) айлық есептік көрсеткіш мөлшерінде;</w:t>
      </w:r>
    </w:p>
    <w:p>
      <w:pPr>
        <w:spacing w:after="0"/>
        <w:ind w:left="0"/>
        <w:jc w:val="both"/>
      </w:pPr>
      <w:r>
        <w:rPr>
          <w:rFonts w:ascii="Times New Roman"/>
          <w:b w:val="false"/>
          <w:i w:val="false"/>
          <w:color w:val="000000"/>
          <w:sz w:val="28"/>
        </w:rPr>
        <w:t>
      7) 16 желтоқсан - Тәуелсіздік күніне:</w:t>
      </w:r>
    </w:p>
    <w:p>
      <w:pPr>
        <w:spacing w:after="0"/>
        <w:ind w:left="0"/>
        <w:jc w:val="both"/>
      </w:pPr>
      <w:r>
        <w:rPr>
          <w:rFonts w:ascii="Times New Roman"/>
          <w:b w:val="false"/>
          <w:i w:val="false"/>
          <w:color w:val="000000"/>
          <w:sz w:val="28"/>
        </w:rPr>
        <w:t xml:space="preserve">
      "Жаппай саяси қуғын-сүргіндер құрбандарын ақтау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белгіленген тәртіпте ақталған, Қазақстандағы 1986 жылғы 17-18 желтоқсан оқиғаларына қатысқан адамдарға,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30 (отыз) айлық есептік көрсеткіш мөлшерінде.</w:t>
      </w:r>
    </w:p>
    <w:p>
      <w:pPr>
        <w:spacing w:after="0"/>
        <w:ind w:left="0"/>
        <w:jc w:val="both"/>
      </w:pPr>
      <w:r>
        <w:rPr>
          <w:rFonts w:ascii="Times New Roman"/>
          <w:b w:val="false"/>
          <w:i w:val="false"/>
          <w:color w:val="000000"/>
          <w:sz w:val="28"/>
        </w:rPr>
        <w:t>
      11. Әлеуметтік көмек толық мемлекеттік қамтамасыз етудегі адамдарды қоспағанда, мұқтаж азаматтардың келесі санаттарына өтініш бойынша көрсетіледі:</w:t>
      </w:r>
    </w:p>
    <w:p>
      <w:pPr>
        <w:spacing w:after="0"/>
        <w:ind w:left="0"/>
        <w:jc w:val="both"/>
      </w:pPr>
      <w:r>
        <w:rPr>
          <w:rFonts w:ascii="Times New Roman"/>
          <w:b w:val="false"/>
          <w:i w:val="false"/>
          <w:color w:val="000000"/>
          <w:sz w:val="28"/>
        </w:rPr>
        <w:t>
      1) кірістерді есепке алмағанда:</w:t>
      </w:r>
    </w:p>
    <w:p>
      <w:pPr>
        <w:spacing w:after="0"/>
        <w:ind w:left="0"/>
        <w:jc w:val="both"/>
      </w:pPr>
      <w:r>
        <w:rPr>
          <w:rFonts w:ascii="Times New Roman"/>
          <w:b w:val="false"/>
          <w:i w:val="false"/>
          <w:color w:val="000000"/>
          <w:sz w:val="28"/>
        </w:rPr>
        <w:t>
      дүлей апаттың немесе өрттің салдарынан зардап шеккен азаматтарға (отбасыларға) үш айдан кешіктірмей бір рет 70 (жетпіс) айлық есептік көрсеткіш мөлшерінде;</w:t>
      </w:r>
    </w:p>
    <w:p>
      <w:pPr>
        <w:spacing w:after="0"/>
        <w:ind w:left="0"/>
        <w:jc w:val="both"/>
      </w:pPr>
      <w:r>
        <w:rPr>
          <w:rFonts w:ascii="Times New Roman"/>
          <w:b w:val="false"/>
          <w:i w:val="false"/>
          <w:color w:val="000000"/>
          <w:sz w:val="28"/>
        </w:rPr>
        <w:t>
      әлеуметтік маңызы бар аурулары (қатерлі ісіктері, адамның иммунитет тапшылығы вирусы (АИВ) тудыратын ауру, бірінші типті қант диабеті) бар адамдарға жылына 1 рет 20 (жиырма) айлық есептік көрсеткіш мөлшерінде;</w:t>
      </w:r>
    </w:p>
    <w:p>
      <w:pPr>
        <w:spacing w:after="0"/>
        <w:ind w:left="0"/>
        <w:jc w:val="both"/>
      </w:pPr>
      <w:r>
        <w:rPr>
          <w:rFonts w:ascii="Times New Roman"/>
          <w:b w:val="false"/>
          <w:i w:val="false"/>
          <w:color w:val="000000"/>
          <w:sz w:val="28"/>
        </w:rPr>
        <w:t>
      амбулаториялық емдеудегі белсенді нысандағы туберкулез ауруы бар адамдарға ай сайын 6 айдан артық емес 10 (он) айлық есептік көрсеткіш мөлшерінде;</w:t>
      </w:r>
    </w:p>
    <w:p>
      <w:pPr>
        <w:spacing w:after="0"/>
        <w:ind w:left="0"/>
        <w:jc w:val="both"/>
      </w:pPr>
      <w:r>
        <w:rPr>
          <w:rFonts w:ascii="Times New Roman"/>
          <w:b w:val="false"/>
          <w:i w:val="false"/>
          <w:color w:val="000000"/>
          <w:sz w:val="28"/>
        </w:rPr>
        <w:t>
      диспансерлік есепте тұрған адамның иммунитет тапшылығы вирусы (АИВ) тудыратын ауруды жұқтырған балалардың ата-аналарына немесе өзге де заңды өкілдеріне ай сайын 2 (екі) ең төменгі күнкөріс деңгейі мөлшерінде;</w:t>
      </w:r>
    </w:p>
    <w:p>
      <w:pPr>
        <w:spacing w:after="0"/>
        <w:ind w:left="0"/>
        <w:jc w:val="both"/>
      </w:pPr>
      <w:r>
        <w:rPr>
          <w:rFonts w:ascii="Times New Roman"/>
          <w:b w:val="false"/>
          <w:i w:val="false"/>
          <w:color w:val="000000"/>
          <w:sz w:val="28"/>
        </w:rPr>
        <w:t>
      жетім балаларға және ата-анасының қамқорлығынсыз қалған балаларға жылына 1 рет 10 (он) айлық есептік көрсеткіш мөлшерінде;</w:t>
      </w:r>
    </w:p>
    <w:p>
      <w:pPr>
        <w:spacing w:after="0"/>
        <w:ind w:left="0"/>
        <w:jc w:val="both"/>
      </w:pPr>
      <w:r>
        <w:rPr>
          <w:rFonts w:ascii="Times New Roman"/>
          <w:b w:val="false"/>
          <w:i w:val="false"/>
          <w:color w:val="000000"/>
          <w:sz w:val="28"/>
        </w:rPr>
        <w:t>
      босатылған күнінен бастап үш айдан кешіктірмей бас бостандығынан айыру орындарынан босатылған адамдарға бір рет 15 (он бес) айлық есептік көрсеткіш мөлшерінде;</w:t>
      </w:r>
    </w:p>
    <w:p>
      <w:pPr>
        <w:spacing w:after="0"/>
        <w:ind w:left="0"/>
        <w:jc w:val="both"/>
      </w:pPr>
      <w:r>
        <w:rPr>
          <w:rFonts w:ascii="Times New Roman"/>
          <w:b w:val="false"/>
          <w:i w:val="false"/>
          <w:color w:val="000000"/>
          <w:sz w:val="28"/>
        </w:rPr>
        <w:t>
      Қазақстан Республикасының колледждерінде күндізгі нысан бойынша ақылы негізде оқитын мүгедектігі бар адамдарға, жетім балаларға және ата-анасының қамқорлығынсыз қалған жиырма үш жасқа дейінгі балаларға оқу орнынан анықтама негізінде жылына 1 рет оқу құнының 100 (жүз) пайызы мөлшерінде;</w:t>
      </w:r>
    </w:p>
    <w:p>
      <w:pPr>
        <w:spacing w:after="0"/>
        <w:ind w:left="0"/>
        <w:jc w:val="both"/>
      </w:pPr>
      <w:r>
        <w:rPr>
          <w:rFonts w:ascii="Times New Roman"/>
          <w:b w:val="false"/>
          <w:i w:val="false"/>
          <w:color w:val="000000"/>
          <w:sz w:val="28"/>
        </w:rPr>
        <w:t xml:space="preserve">
      "Ардагерлер туралы" Қазақстан Республикасы Заңының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баптарында</w:t>
      </w:r>
      <w:r>
        <w:rPr>
          <w:rFonts w:ascii="Times New Roman"/>
          <w:b w:val="false"/>
          <w:i w:val="false"/>
          <w:color w:val="000000"/>
          <w:sz w:val="28"/>
        </w:rPr>
        <w:t xml:space="preserve"> көрсетілген адамдарға, Қазақстан Республикасы шегінде санаторийлық-курорттық емделуге жолдама құнын өтеуге төлем туралы құжаттар негізінде жылына 1 рет 40 (қырық) айлық есептік көрсеткіш мөлшерінде;</w:t>
      </w:r>
    </w:p>
    <w:p>
      <w:pPr>
        <w:spacing w:after="0"/>
        <w:ind w:left="0"/>
        <w:jc w:val="both"/>
      </w:pPr>
      <w:r>
        <w:rPr>
          <w:rFonts w:ascii="Times New Roman"/>
          <w:b w:val="false"/>
          <w:i w:val="false"/>
          <w:color w:val="000000"/>
          <w:sz w:val="28"/>
        </w:rPr>
        <w:t xml:space="preserve">
      "Ардагерлер туралы" Қазақстан Республикасы Заңының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баптарында</w:t>
      </w:r>
      <w:r>
        <w:rPr>
          <w:rFonts w:ascii="Times New Roman"/>
          <w:b w:val="false"/>
          <w:i w:val="false"/>
          <w:color w:val="000000"/>
          <w:sz w:val="28"/>
        </w:rPr>
        <w:t xml:space="preserve"> көрсетілген адамдарға Қазақстан Республикасының аумағы бойынша темір жол немесе автомобиль жолаушылар көлігімен санаторийге немесе госпитальға емделуге екі жаққа жол жүру құнын өтеуге жөнелту станциясынан емдеу немесе емдеуге жатқызу орнына дейін және кері қайтуға растайтын құжаттарды ұсынған кезде жылына 1 рет 20 (жиырма) айлық есептік көрсеткіштен аспайтын мөлшерінде;</w:t>
      </w:r>
    </w:p>
    <w:p>
      <w:pPr>
        <w:spacing w:after="0"/>
        <w:ind w:left="0"/>
        <w:jc w:val="both"/>
      </w:pPr>
      <w:r>
        <w:rPr>
          <w:rFonts w:ascii="Times New Roman"/>
          <w:b w:val="false"/>
          <w:i w:val="false"/>
          <w:color w:val="000000"/>
          <w:sz w:val="28"/>
        </w:rPr>
        <w:t>
      2) кірістерді ескере отырып жылына 1 рет:</w:t>
      </w:r>
    </w:p>
    <w:p>
      <w:pPr>
        <w:spacing w:after="0"/>
        <w:ind w:left="0"/>
        <w:jc w:val="both"/>
      </w:pPr>
      <w:r>
        <w:rPr>
          <w:rFonts w:ascii="Times New Roman"/>
          <w:b w:val="false"/>
          <w:i w:val="false"/>
          <w:color w:val="000000"/>
          <w:sz w:val="28"/>
        </w:rPr>
        <w:t>
      жан басына шаққандағы орташа табысы ең төменгі күнкөріс деңгейінен төмен көп балалы отбасылардан шыққан, Қазақстан Республикасының колледждерінде күндізгі нысан бойынша ақылы негізде оқитын студенттерге, оқу орнынан анықтама негізінде, оқу құнының 100 (жүз) пайызы мөлшерінде;</w:t>
      </w:r>
    </w:p>
    <w:p>
      <w:pPr>
        <w:spacing w:after="0"/>
        <w:ind w:left="0"/>
        <w:jc w:val="both"/>
      </w:pPr>
      <w:r>
        <w:rPr>
          <w:rFonts w:ascii="Times New Roman"/>
          <w:b w:val="false"/>
          <w:i w:val="false"/>
          <w:color w:val="000000"/>
          <w:sz w:val="28"/>
        </w:rPr>
        <w:t>
      жан басына шаққандағы орташа табысы ең төменгі күнкөріс деңгейінен төмен пробация қызметінің есебінде тұрған адамдарға 15 (он бес) айлық есептік көрсеткіш мөлшерінде;</w:t>
      </w:r>
    </w:p>
    <w:p>
      <w:pPr>
        <w:spacing w:after="0"/>
        <w:ind w:left="0"/>
        <w:jc w:val="both"/>
      </w:pPr>
      <w:r>
        <w:rPr>
          <w:rFonts w:ascii="Times New Roman"/>
          <w:b w:val="false"/>
          <w:i w:val="false"/>
          <w:color w:val="000000"/>
          <w:sz w:val="28"/>
        </w:rPr>
        <w:t>
      жан басына шаққандағы орташа табысы ең төменгі күнкөріс деңгейінен төмен, мемлекеттік атаулы әлеуметтік көмек және тұрғын үй көмегін алмайтын адамдарға (отбасыларға) 30 (отыз) айлық есептік көрсеткіш мөлшерінде.</w:t>
      </w:r>
    </w:p>
    <w:bookmarkStart w:name="z9" w:id="7"/>
    <w:p>
      <w:pPr>
        <w:spacing w:after="0"/>
        <w:ind w:left="0"/>
        <w:jc w:val="left"/>
      </w:pPr>
      <w:r>
        <w:rPr>
          <w:rFonts w:ascii="Times New Roman"/>
          <w:b/>
          <w:i w:val="false"/>
          <w:color w:val="000000"/>
        </w:rPr>
        <w:t xml:space="preserve"> 3-тарау. Әлеуметтік көмек көрсету тәртібі</w:t>
      </w:r>
    </w:p>
    <w:bookmarkEnd w:id="7"/>
    <w:p>
      <w:pPr>
        <w:spacing w:after="0"/>
        <w:ind w:left="0"/>
        <w:jc w:val="both"/>
      </w:pPr>
      <w:r>
        <w:rPr>
          <w:rFonts w:ascii="Times New Roman"/>
          <w:b w:val="false"/>
          <w:i w:val="false"/>
          <w:color w:val="000000"/>
          <w:sz w:val="28"/>
        </w:rPr>
        <w:t>
      12. Әлеуметтік көмек көрсету тәртібі Үлгілік қағидаларға сәйкес айқындалады.</w:t>
      </w:r>
    </w:p>
    <w:p>
      <w:pPr>
        <w:spacing w:after="0"/>
        <w:ind w:left="0"/>
        <w:jc w:val="both"/>
      </w:pPr>
      <w:r>
        <w:rPr>
          <w:rFonts w:ascii="Times New Roman"/>
          <w:b w:val="false"/>
          <w:i w:val="false"/>
          <w:color w:val="000000"/>
          <w:sz w:val="28"/>
        </w:rPr>
        <w:t>
      Әлеуметтік көмек көрсетуден бас тарту:</w:t>
      </w:r>
    </w:p>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p>
      <w:pPr>
        <w:spacing w:after="0"/>
        <w:ind w:left="0"/>
        <w:jc w:val="both"/>
      </w:pPr>
      <w:r>
        <w:rPr>
          <w:rFonts w:ascii="Times New Roman"/>
          <w:b w:val="false"/>
          <w:i w:val="false"/>
          <w:color w:val="000000"/>
          <w:sz w:val="28"/>
        </w:rPr>
        <w:t>
      2) тұлғаның (отбасының) материалдық жағдайына тексеру жүргізуден өтініш беруші бас тартқан, жалтарған;</w:t>
      </w:r>
    </w:p>
    <w:p>
      <w:pPr>
        <w:spacing w:after="0"/>
        <w:ind w:left="0"/>
        <w:jc w:val="both"/>
      </w:pPr>
      <w:r>
        <w:rPr>
          <w:rFonts w:ascii="Times New Roman"/>
          <w:b w:val="false"/>
          <w:i w:val="false"/>
          <w:color w:val="000000"/>
          <w:sz w:val="28"/>
        </w:rPr>
        <w:t>
      3) тұлғаның (отбасының) жан басына шаққандағы орташа табысы әлеуметтік көмек көрсету үшін жергілікті өкілді орган белгілеген шектен артық болған жағдайларда жүзеге асырылады.</w:t>
      </w:r>
    </w:p>
    <w:p>
      <w:pPr>
        <w:spacing w:after="0"/>
        <w:ind w:left="0"/>
        <w:jc w:val="both"/>
      </w:pPr>
      <w:r>
        <w:rPr>
          <w:rFonts w:ascii="Times New Roman"/>
          <w:b w:val="false"/>
          <w:i w:val="false"/>
          <w:color w:val="000000"/>
          <w:sz w:val="28"/>
        </w:rPr>
        <w:t>
      13. Әлеуметтік көмек көрсетуге жұмсалатын шығыстарды қаржыландыру Астрахан ауданының бюджетінде көзделген ағымдағы қаржы жылына арналған қаражат шегінде жүзеге асырылады.</w:t>
      </w:r>
    </w:p>
    <w:p>
      <w:pPr>
        <w:spacing w:after="0"/>
        <w:ind w:left="0"/>
        <w:jc w:val="both"/>
      </w:pPr>
      <w:r>
        <w:rPr>
          <w:rFonts w:ascii="Times New Roman"/>
          <w:b w:val="false"/>
          <w:i w:val="false"/>
          <w:color w:val="000000"/>
          <w:sz w:val="28"/>
        </w:rPr>
        <w:t>
      14. Әлеуметтік көмек:</w:t>
      </w:r>
    </w:p>
    <w:p>
      <w:pPr>
        <w:spacing w:after="0"/>
        <w:ind w:left="0"/>
        <w:jc w:val="both"/>
      </w:pPr>
      <w:r>
        <w:rPr>
          <w:rFonts w:ascii="Times New Roman"/>
          <w:b w:val="false"/>
          <w:i w:val="false"/>
          <w:color w:val="000000"/>
          <w:sz w:val="28"/>
        </w:rPr>
        <w:t>
      1) алушы қайтыс болған;</w:t>
      </w:r>
    </w:p>
    <w:p>
      <w:pPr>
        <w:spacing w:after="0"/>
        <w:ind w:left="0"/>
        <w:jc w:val="both"/>
      </w:pPr>
      <w:r>
        <w:rPr>
          <w:rFonts w:ascii="Times New Roman"/>
          <w:b w:val="false"/>
          <w:i w:val="false"/>
          <w:color w:val="000000"/>
          <w:sz w:val="28"/>
        </w:rPr>
        <w:t>
      2) алушы Астрахан ауданының шегінен тыс тұрақты тұруға кеткен;</w:t>
      </w:r>
    </w:p>
    <w:p>
      <w:pPr>
        <w:spacing w:after="0"/>
        <w:ind w:left="0"/>
        <w:jc w:val="both"/>
      </w:pPr>
      <w:r>
        <w:rPr>
          <w:rFonts w:ascii="Times New Roman"/>
          <w:b w:val="false"/>
          <w:i w:val="false"/>
          <w:color w:val="000000"/>
          <w:sz w:val="28"/>
        </w:rPr>
        <w:t>
      3) алушы мемлекеттік медициналық-әлеуметтік мекемелерге тұруға жіберілген;</w:t>
      </w:r>
    </w:p>
    <w:p>
      <w:pPr>
        <w:spacing w:after="0"/>
        <w:ind w:left="0"/>
        <w:jc w:val="both"/>
      </w:pPr>
      <w:r>
        <w:rPr>
          <w:rFonts w:ascii="Times New Roman"/>
          <w:b w:val="false"/>
          <w:i w:val="false"/>
          <w:color w:val="000000"/>
          <w:sz w:val="28"/>
        </w:rPr>
        <w:t>
      4) өтініш беруші ұсынған мәліметтердің дәйексіздігі анықталған жағдайларда тоқтатылады.</w:t>
      </w:r>
    </w:p>
    <w:p>
      <w:pPr>
        <w:spacing w:after="0"/>
        <w:ind w:left="0"/>
        <w:jc w:val="both"/>
      </w:pPr>
      <w:r>
        <w:rPr>
          <w:rFonts w:ascii="Times New Roman"/>
          <w:b w:val="false"/>
          <w:i w:val="false"/>
          <w:color w:val="000000"/>
          <w:sz w:val="28"/>
        </w:rPr>
        <w:t>
      Әлеуметтік көмекті төлеу көрсетілген мән-жайлар туындаған айдан бастап тоқтатылады.</w:t>
      </w:r>
    </w:p>
    <w:p>
      <w:pPr>
        <w:spacing w:after="0"/>
        <w:ind w:left="0"/>
        <w:jc w:val="both"/>
      </w:pPr>
      <w:r>
        <w:rPr>
          <w:rFonts w:ascii="Times New Roman"/>
          <w:b w:val="false"/>
          <w:i w:val="false"/>
          <w:color w:val="000000"/>
          <w:sz w:val="28"/>
        </w:rPr>
        <w:t>
      15. Әлеуметтік көмектің артық төленген сомалары ерікті түрде қайтарылады, заңсыз алынған сомалар ерікті түрде немесе сот тәртібімен қайтарылуға тиіс.</w:t>
      </w:r>
    </w:p>
    <w:p>
      <w:pPr>
        <w:spacing w:after="0"/>
        <w:ind w:left="0"/>
        <w:jc w:val="both"/>
      </w:pPr>
      <w:r>
        <w:rPr>
          <w:rFonts w:ascii="Times New Roman"/>
          <w:b w:val="false"/>
          <w:i w:val="false"/>
          <w:color w:val="000000"/>
          <w:sz w:val="28"/>
        </w:rPr>
        <w:t>
      16. Әлеуметтік көмек көрсетуді мониторингтеу мен есепке алуды әлеуметтік көмек көрсету жөніндегі уәкілетті орган "Е-собес" автоматтандырылған ақпараттық жүйесінің дерекқорын пайдалана отырып жүргізеді.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w:t>
            </w:r>
            <w:r>
              <w:br/>
            </w:r>
            <w:r>
              <w:rPr>
                <w:rFonts w:ascii="Times New Roman"/>
                <w:b w:val="false"/>
                <w:i w:val="false"/>
                <w:color w:val="000000"/>
                <w:sz w:val="20"/>
              </w:rPr>
              <w:t>мәслихатының</w:t>
            </w:r>
            <w:r>
              <w:br/>
            </w:r>
            <w:r>
              <w:rPr>
                <w:rFonts w:ascii="Times New Roman"/>
                <w:b w:val="false"/>
                <w:i w:val="false"/>
                <w:color w:val="000000"/>
                <w:sz w:val="20"/>
              </w:rPr>
              <w:t>2023 жылғы 28 желтоқсандағы</w:t>
            </w:r>
            <w:r>
              <w:br/>
            </w:r>
            <w:r>
              <w:rPr>
                <w:rFonts w:ascii="Times New Roman"/>
                <w:b w:val="false"/>
                <w:i w:val="false"/>
                <w:color w:val="000000"/>
                <w:sz w:val="20"/>
              </w:rPr>
              <w:t>№ 8C-17-2 шешіміне</w:t>
            </w:r>
            <w:r>
              <w:br/>
            </w:r>
            <w:r>
              <w:rPr>
                <w:rFonts w:ascii="Times New Roman"/>
                <w:b w:val="false"/>
                <w:i w:val="false"/>
                <w:color w:val="000000"/>
                <w:sz w:val="20"/>
              </w:rPr>
              <w:t>2-қосымша</w:t>
            </w:r>
          </w:p>
        </w:tc>
      </w:tr>
    </w:tbl>
    <w:bookmarkStart w:name="z11" w:id="8"/>
    <w:p>
      <w:pPr>
        <w:spacing w:after="0"/>
        <w:ind w:left="0"/>
        <w:jc w:val="left"/>
      </w:pPr>
      <w:r>
        <w:rPr>
          <w:rFonts w:ascii="Times New Roman"/>
          <w:b/>
          <w:i w:val="false"/>
          <w:color w:val="000000"/>
        </w:rPr>
        <w:t xml:space="preserve"> Астрахан аудандық мәслихатының кейбір шешімдерінің күші жойылды деп танылған тізбесі</w:t>
      </w:r>
    </w:p>
    <w:bookmarkEnd w:id="8"/>
    <w:bookmarkStart w:name="z12" w:id="9"/>
    <w:p>
      <w:pPr>
        <w:spacing w:after="0"/>
        <w:ind w:left="0"/>
        <w:jc w:val="both"/>
      </w:pPr>
      <w:r>
        <w:rPr>
          <w:rFonts w:ascii="Times New Roman"/>
          <w:b w:val="false"/>
          <w:i w:val="false"/>
          <w:color w:val="000000"/>
          <w:sz w:val="28"/>
        </w:rPr>
        <w:t xml:space="preserve">
      1. Астрахан аудандык мәслихатының "Астрахан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2021 жылғы 1 акпандағы № 7С-3-2 (Нормативтік құқықтық актілерді мемлекеттік тіркеу тізілімінде № 8349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9"/>
    <w:bookmarkStart w:name="z13" w:id="10"/>
    <w:p>
      <w:pPr>
        <w:spacing w:after="0"/>
        <w:ind w:left="0"/>
        <w:jc w:val="both"/>
      </w:pPr>
      <w:r>
        <w:rPr>
          <w:rFonts w:ascii="Times New Roman"/>
          <w:b w:val="false"/>
          <w:i w:val="false"/>
          <w:color w:val="000000"/>
          <w:sz w:val="28"/>
        </w:rPr>
        <w:t xml:space="preserve">
      2. Астрахан аудандық мәслихатының "Астрахан аудандық мәслихатының 2021 жылғы 01 акпандағы № 7С-3-2 "Астрахан ауданында әлеуметтік көмек көрсетудің, оның мөлшерлерін белгілеудің және мұқтаж азаматтардың жекелеген санаттарының тізбесін айқындау қағидаларын бекіту туралы" шешіміне өзгерістер енгізу туралы" 2022 жылғы 13 мамырдағы № 7С-23-5 (Нормативтік құқықтық актілерді мемлекеттік тіркеу тізілімінде № 28143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10"/>
    <w:bookmarkStart w:name="z14" w:id="11"/>
    <w:p>
      <w:pPr>
        <w:spacing w:after="0"/>
        <w:ind w:left="0"/>
        <w:jc w:val="both"/>
      </w:pPr>
      <w:r>
        <w:rPr>
          <w:rFonts w:ascii="Times New Roman"/>
          <w:b w:val="false"/>
          <w:i w:val="false"/>
          <w:color w:val="000000"/>
          <w:sz w:val="28"/>
        </w:rPr>
        <w:t xml:space="preserve">
      3. Астрахан аудандық мәслихатының "Астрахан аудандық мәслихатының 2021 жылғы 1 акпандағы № 7С-3-2 "Астрахан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2022 жылғы 15 қыркүйектегі № 7С-28-2 (Нормативтік құқықтық актілерді мемлекеттік тіркеу тізілімінде № 29614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11"/>
    <w:bookmarkStart w:name="z15" w:id="12"/>
    <w:p>
      <w:pPr>
        <w:spacing w:after="0"/>
        <w:ind w:left="0"/>
        <w:jc w:val="both"/>
      </w:pPr>
      <w:r>
        <w:rPr>
          <w:rFonts w:ascii="Times New Roman"/>
          <w:b w:val="false"/>
          <w:i w:val="false"/>
          <w:color w:val="000000"/>
          <w:sz w:val="28"/>
        </w:rPr>
        <w:t xml:space="preserve">
      4. Астрахан аудандық мәслихатының "Астрахан аудандық мәслихатының 2021 жылғы 1 акпандағы № 7С-3-2 "Астрахан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2023 жылғы 16 қаңтардағы № 7С-36-2 (Нормативтік құқықтық актілерді мемлекеттік тіркеу тізілімінде № 3-0-8512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