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2b968" w14:textId="cf2b9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Біржан сал ауданы мәслихатының 2021 жылғы 2 ақпандағы № С-2/3 "Біржан сал ауданында тұрғын үй көмегін көрсету мөлшерін және тәртібін айқындау туралы" шешіміне өзгерістер енгізу туралы</w:t>
      </w:r>
    </w:p>
    <w:p>
      <w:pPr>
        <w:spacing w:after="0"/>
        <w:ind w:left="0"/>
        <w:jc w:val="both"/>
      </w:pPr>
      <w:r>
        <w:rPr>
          <w:rFonts w:ascii="Times New Roman"/>
          <w:b w:val="false"/>
          <w:i w:val="false"/>
          <w:color w:val="000000"/>
          <w:sz w:val="28"/>
        </w:rPr>
        <w:t>Ақмола облысы Біржан сал ауданы мәслихатының 2023 жылғы 18 тамыздағы № С-4/4 шешімі. Ақмола облысының Әділет департаментінде 2023 жылғы 21 тамызда № 8609-03 болып тіркелді</w:t>
      </w:r>
    </w:p>
    <w:p>
      <w:pPr>
        <w:spacing w:after="0"/>
        <w:ind w:left="0"/>
        <w:jc w:val="both"/>
      </w:pPr>
      <w:bookmarkStart w:name="z1" w:id="0"/>
      <w:r>
        <w:rPr>
          <w:rFonts w:ascii="Times New Roman"/>
          <w:b w:val="false"/>
          <w:i w:val="false"/>
          <w:color w:val="000000"/>
          <w:sz w:val="28"/>
        </w:rPr>
        <w:t>
      Біржан сал ауданының мәслихаты ШЕШТІ:</w:t>
      </w:r>
    </w:p>
    <w:bookmarkEnd w:id="0"/>
    <w:bookmarkStart w:name="z2" w:id="1"/>
    <w:p>
      <w:pPr>
        <w:spacing w:after="0"/>
        <w:ind w:left="0"/>
        <w:jc w:val="both"/>
      </w:pPr>
      <w:r>
        <w:rPr>
          <w:rFonts w:ascii="Times New Roman"/>
          <w:b w:val="false"/>
          <w:i w:val="false"/>
          <w:color w:val="000000"/>
          <w:sz w:val="28"/>
        </w:rPr>
        <w:t xml:space="preserve">
      1. "Біржан сал ауданында тұрғын үй көмегін көрсету мөлшерін және тәртібін айқындау туралы" Біржан сал ауданы мәслихатының 2021 жылғы 2 ақпандағы № С-2/3 (Нормативтік құқықтық актілерді мемлекеттік тіркеу тізілімінде № 8353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Қазақстан Республикасы Индустрия және инфрақұрылымдық даму министрінің 2020 жылғы 24 сәуірдегі № 226 "Тұрғын үй көмегін алуға үмiткер отбасының (Қазақстан Республикасы азаматының) жиынтық табысын есептеу қағидаларын бекіту туралы" бұйрығына (Нормативтік құқықтық актілерді мемлекеттік тіркеу тізілімінде № 20498 болып тіркелген) сәйкес есептейді.";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тармағының</w:t>
      </w:r>
      <w:r>
        <w:rPr>
          <w:rFonts w:ascii="Times New Roman"/>
          <w:b w:val="false"/>
          <w:i w:val="false"/>
          <w:color w:val="000000"/>
          <w:sz w:val="28"/>
        </w:rPr>
        <w:t xml:space="preserve"> төртінші абзацы жаңа редакцияда жазылсын:</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"5.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10 (он) пайыз мөлшерінде шекті жол берілетін деңгейiнiң арасындағы айырма ретiнде айқындалады.".</w:t>
      </w:r>
    </w:p>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Біржан сал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Н.Куатова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