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cd78" w14:textId="1eec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2017 жылғы 2 ақпандағы № 11/3 "Есіл ауданында мүгедектігі бар балалар қатарындағы кемтар балаларды жеке оқыту жоспары бойынша үйде оқытуға жұмсаған шығындарды өтеу тәртібі мен мөлшерін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2023 жылғы 16 мамырдағы № 8С-3/5 шешімі. Ақмола облысының Әділет департаментінде 2023 жылғы 24 мамырда № 8568-03 болып тіркелді. Күші жойылды - Ақмола облысы Есіл аудандық мәслихатының 2023 жылғы 29 қарашадағы № 8С-11/4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29.11.2023 </w:t>
      </w:r>
      <w:r>
        <w:rPr>
          <w:rFonts w:ascii="Times New Roman"/>
          <w:b w:val="false"/>
          <w:i w:val="false"/>
          <w:color w:val="ff0000"/>
          <w:sz w:val="28"/>
        </w:rPr>
        <w:t>№ 8С-11/4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Есіл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"Есіл ауданында мүгедектігі бар балалар қатарындағы кемтар балаларды жеке оқыту жоспары бойынша үйде оқытуға жұмсаған шығындарды өтеу тәртібі мен мөлшерін белгілеу туралы" 2017 жылғы 2 ақпандағы № 11/3 (Нормативтік құқықтық актілерді мемлекеттік тіркеу тізілімінде № 5793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шешімнің тақырыбы жаңа редакцияда баяндалсын, орыс тіліндегі мәтін өзгермейді:</w:t>
      </w:r>
    </w:p>
    <w:bookmarkEnd w:id="2"/>
    <w:p>
      <w:pPr>
        <w:spacing w:after="0"/>
        <w:ind w:left="0"/>
        <w:jc w:val="both"/>
      </w:pPr>
      <w:r>
        <w:rPr>
          <w:rFonts w:ascii="Times New Roman"/>
          <w:b w:val="false"/>
          <w:i w:val="false"/>
          <w:color w:val="000000"/>
          <w:sz w:val="28"/>
        </w:rPr>
        <w:t>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Осы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қағидаларына (әрі қарай - Шығындарды өтеу қағидалары)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p>
      <w:pPr>
        <w:spacing w:after="0"/>
        <w:ind w:left="0"/>
        <w:jc w:val="both"/>
      </w:pPr>
      <w:r>
        <w:rPr>
          <w:rFonts w:ascii="Times New Roman"/>
          <w:b w:val="false"/>
          <w:i w:val="false"/>
          <w:color w:val="000000"/>
          <w:sz w:val="28"/>
        </w:rPr>
        <w:t>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Есіл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Адильбаева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