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f299" w14:textId="956f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2019 жылғы 19 ақпандағы № 45/2 "Есіл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6 маусымдағы № 8С-4/2 шешімі. Ақмола облысының Әділет департаментінде 2023 жылғы 8 маусымда № 8581-03 болып тіркелді. Күші жойылды - Ақмола облысы Есіл аудандық мәслихатының 2023 жылғы 28 желтоқсандағы № 8С-13/4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28.12.2023 </w:t>
      </w:r>
      <w:r>
        <w:rPr>
          <w:rFonts w:ascii="Times New Roman"/>
          <w:b w:val="false"/>
          <w:i w:val="false"/>
          <w:color w:val="ff0000"/>
          <w:sz w:val="28"/>
        </w:rPr>
        <w:t>№ 8С-13/4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2019 жылғы 19 ақпандағы № 45/2 (Нормативтік құқықтық актілерді мемлекеттік тіркеу тізілімінде № 7072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Есіл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тармақшасының бірінші абзацы қазақ тілінде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30 тамыз – Қазақстан Республикасының Конституциясы күні:";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жеңілдіктер бойынша Ұлы Отан соғысының ардагерлеріне теңестірілген ардагерлерге, басқа мемлекеттердің аумағындағы ұрыс қимылдарының ардагерлеріне жан басына шаққандағы орташа табысын есепке алмай, Қазақстан Республикасы шегінде санаторлық-курорттық емделуге жұмсалған шығындардың құнын өтеуге 40 (қырық) айлық есептік көрсеткіш мөлшерінде.".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