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443a" w14:textId="1e744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Жақсы аудандық мәслихатының 2023 жылғы 21 желтоқсандағы № 8С-17-5 шешімі. Ақмола облысының Әділет департаментінде 2023 жылғы 28 желтоқсанда № 8676-03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Жақсы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А.Бралина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8С-17-5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Жақсы ауданында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Қазақстан Республикасы Үкiметiнiң 2023 жылғы 30 маусымдағы № 523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(бұдан әрi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Жақсы ауданында әлеуметтiк көмек көрсетудің, оның мөлшерлерiн белгiлеудің және мұқтаж азаматтардың жекелеген санаттарының тiзбесiн айқындаудың тәртібін айқындайды.</w:t>
      </w:r>
    </w:p>
    <w:p>
      <w:pPr>
        <w:spacing w:after="0"/>
        <w:ind w:left="0"/>
        <w:jc w:val="both"/>
      </w:pPr>
      <w:r>
        <w:rPr>
          <w:rFonts w:ascii="Times New Roman"/>
          <w:b w:val="false"/>
          <w:i w:val="false"/>
          <w:color w:val="000000"/>
          <w:sz w:val="28"/>
        </w:rPr>
        <w:t>
      2. Осы Қағидалар Жақсы ауданының аумағында тұрақты тұратын адамдарға қолданылады.</w:t>
      </w:r>
    </w:p>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Жақсы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Жақсы ауданының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"Жақсы ауданының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6) 29 тамыз - Семей ядролық сынақ полигонының жабылған күні;</w:t>
      </w:r>
    </w:p>
    <w:p>
      <w:pPr>
        <w:spacing w:after="0"/>
        <w:ind w:left="0"/>
        <w:jc w:val="both"/>
      </w:pPr>
      <w:r>
        <w:rPr>
          <w:rFonts w:ascii="Times New Roman"/>
          <w:b w:val="false"/>
          <w:i w:val="false"/>
          <w:color w:val="000000"/>
          <w:sz w:val="28"/>
        </w:rPr>
        <w:t>
      7) 1 қазан - Қарттар күні;</w:t>
      </w:r>
    </w:p>
    <w:p>
      <w:pPr>
        <w:spacing w:after="0"/>
        <w:ind w:left="0"/>
        <w:jc w:val="both"/>
      </w:pPr>
      <w:r>
        <w:rPr>
          <w:rFonts w:ascii="Times New Roman"/>
          <w:b w:val="false"/>
          <w:i w:val="false"/>
          <w:color w:val="000000"/>
          <w:sz w:val="28"/>
        </w:rPr>
        <w:t>
      8)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9) 16 желтоқсан - Тәуелсіздік күні.</w:t>
      </w:r>
    </w:p>
    <w:bookmarkStart w:name="z8" w:id="6"/>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бір еселік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 облыс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25 (жиырма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 мен ұшқан ұшу құрамының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жұмысшыларға мен қызметшiлерге 25 (жиырма бес) айлық есептік көрсеткіш мөлшерінде;</w:t>
      </w:r>
    </w:p>
    <w:p>
      <w:pPr>
        <w:spacing w:after="0"/>
        <w:ind w:left="0"/>
        <w:jc w:val="both"/>
      </w:pPr>
      <w:r>
        <w:rPr>
          <w:rFonts w:ascii="Times New Roman"/>
          <w:b w:val="false"/>
          <w:i w:val="false"/>
          <w:color w:val="000000"/>
          <w:sz w:val="28"/>
        </w:rPr>
        <w:t>
      2) 8 наурыз - Халықаралық әйелдер күніне: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көпбалалы аналарға 3 (үш) айлық есептік көрсеткіш мөлшерінде;</w:t>
      </w:r>
    </w:p>
    <w:p>
      <w:pPr>
        <w:spacing w:after="0"/>
        <w:ind w:left="0"/>
        <w:jc w:val="both"/>
      </w:pPr>
      <w:r>
        <w:rPr>
          <w:rFonts w:ascii="Times New Roman"/>
          <w:b w:val="false"/>
          <w:i w:val="false"/>
          <w:color w:val="000000"/>
          <w:sz w:val="28"/>
        </w:rPr>
        <w:t>
      3) 7 мамыр - Отан қорғаушы күніне: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4) 9 мамыр - Жеңіс күніне:</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етушiлерге 1 500 000 (бір миллион бес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етушілерге, сондай-ақ жұмысшылар мен қызметшілерге 1 500 000 (бір миллион бес жүз мың)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30 (отыз)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30 (отыз)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30 (отыз)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20 (жиырма)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30 (отыз)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20 (жиырма) айлық есептік көрсеткіш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30 (отыз)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30 (отыз)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 - анасының бірінің радиациялық сәуле алуымен генетикалық байланысты олардың балаларына 25 (жиырма бес)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10 (он)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 (он)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 - ошарсыз кеткен) немесе қайтыс болған әскери қызметшілердің, партизандардың, астыртын әрекет етушілердің, "Ардагерлер туралы" Қазақстан Республикасы Заңның 4-6 - баптарында аталған адамдардың отбасыларына 10 (он)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10 (он)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15 (он бес) айлық есептік көрсеткіш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15 (он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15 (он бес) айлық есептік көрсеткіш мөлшерінде;</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25 (жиырма бес) айлық есептік көрсеткіш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екенші рет некеге тұрмаған жесірлеріне, екінші рет некеге тұрмаған зайыбына (жұбайына) 20 (жиырма)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20 (жиырма) айлық есептік көрсеткіш мөлшерінде;</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қуғын-сүргіндер құрбандарына немесе саяси қуғын-сүргіндерден зардап шеккендерге 3 (үш) айлық есептік көрсеткіш мөлшерінде;</w:t>
      </w:r>
    </w:p>
    <w:p>
      <w:pPr>
        <w:spacing w:after="0"/>
        <w:ind w:left="0"/>
        <w:jc w:val="both"/>
      </w:pPr>
      <w:r>
        <w:rPr>
          <w:rFonts w:ascii="Times New Roman"/>
          <w:b w:val="false"/>
          <w:i w:val="false"/>
          <w:color w:val="000000"/>
          <w:sz w:val="28"/>
        </w:rPr>
        <w:t>
      6) 29 тамыз - Семей ядролық сынақ полигонының жабылған күніне:</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15 (он бес) айлық есептік көрсеткіш мөлшерінде;</w:t>
      </w:r>
    </w:p>
    <w:p>
      <w:pPr>
        <w:spacing w:after="0"/>
        <w:ind w:left="0"/>
        <w:jc w:val="both"/>
      </w:pPr>
      <w:r>
        <w:rPr>
          <w:rFonts w:ascii="Times New Roman"/>
          <w:b w:val="false"/>
          <w:i w:val="false"/>
          <w:color w:val="000000"/>
          <w:sz w:val="28"/>
        </w:rPr>
        <w:t>
      7) 1 қазан - Қарттар күніне:</w:t>
      </w:r>
    </w:p>
    <w:p>
      <w:pPr>
        <w:spacing w:after="0"/>
        <w:ind w:left="0"/>
        <w:jc w:val="both"/>
      </w:pPr>
      <w:r>
        <w:rPr>
          <w:rFonts w:ascii="Times New Roman"/>
          <w:b w:val="false"/>
          <w:i w:val="false"/>
          <w:color w:val="000000"/>
          <w:sz w:val="28"/>
        </w:rPr>
        <w:t>
      ең төменгі және ең төменгі зейнетақы мөлшерінен төмен зейнеткерлерге 3 (үш) айлық есептік көрсеткіш мөлшерінде;</w:t>
      </w:r>
    </w:p>
    <w:p>
      <w:pPr>
        <w:spacing w:after="0"/>
        <w:ind w:left="0"/>
        <w:jc w:val="both"/>
      </w:pPr>
      <w:r>
        <w:rPr>
          <w:rFonts w:ascii="Times New Roman"/>
          <w:b w:val="false"/>
          <w:i w:val="false"/>
          <w:color w:val="000000"/>
          <w:sz w:val="28"/>
        </w:rPr>
        <w:t>
      8) қазан айының екінші жексенбісі - Қазақстан Республикасының Мүгедектігі бар адамдар күніне:</w:t>
      </w:r>
    </w:p>
    <w:p>
      <w:pPr>
        <w:spacing w:after="0"/>
        <w:ind w:left="0"/>
        <w:jc w:val="both"/>
      </w:pPr>
      <w:r>
        <w:rPr>
          <w:rFonts w:ascii="Times New Roman"/>
          <w:b w:val="false"/>
          <w:i w:val="false"/>
          <w:color w:val="000000"/>
          <w:sz w:val="28"/>
        </w:rPr>
        <w:t>
      мүгедектігі бар адамдарға, оның ішінде он сегіз жасқа дейінгі мүгедектігі бар балаларға 3 (үш) айлық есептік көрсеткіш мөлшерінде;</w:t>
      </w:r>
    </w:p>
    <w:p>
      <w:pPr>
        <w:spacing w:after="0"/>
        <w:ind w:left="0"/>
        <w:jc w:val="both"/>
      </w:pPr>
      <w:r>
        <w:rPr>
          <w:rFonts w:ascii="Times New Roman"/>
          <w:b w:val="false"/>
          <w:i w:val="false"/>
          <w:color w:val="000000"/>
          <w:sz w:val="28"/>
        </w:rPr>
        <w:t>
      9) 16 желтоқсан - Тəуелсіздік күніне:</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60 (алпыс) айлық есептік көрсеткіш мөлшерінде.</w:t>
      </w:r>
    </w:p>
    <w:p>
      <w:pPr>
        <w:spacing w:after="0"/>
        <w:ind w:left="0"/>
        <w:jc w:val="both"/>
      </w:pPr>
      <w:r>
        <w:rPr>
          <w:rFonts w:ascii="Times New Roman"/>
          <w:b w:val="false"/>
          <w:i w:val="false"/>
          <w:color w:val="000000"/>
          <w:sz w:val="28"/>
        </w:rPr>
        <w:t>
      11. Әлеуметтік көмек толық мемлекеттік қамтамасыз етудегі адамдарды қоспағанда, мұқтаж азаматтардың келесі санаттарына кірістерді есепке алмағанда көрсетіледі:</w:t>
      </w:r>
    </w:p>
    <w:p>
      <w:pPr>
        <w:spacing w:after="0"/>
        <w:ind w:left="0"/>
        <w:jc w:val="both"/>
      </w:pPr>
      <w:r>
        <w:rPr>
          <w:rFonts w:ascii="Times New Roman"/>
          <w:b w:val="false"/>
          <w:i w:val="false"/>
          <w:color w:val="000000"/>
          <w:sz w:val="28"/>
        </w:rPr>
        <w:t>
      1) дүлей апаттың немесе өрттің салдарынан зардап шеккен азаматтарға (отбасыларға) бір рет үш айдан кешіктірмей өтініш бойынша 50 (елу) айлық есептік көрсеткіш шекті мөлшерінде;</w:t>
      </w:r>
    </w:p>
    <w:p>
      <w:pPr>
        <w:spacing w:after="0"/>
        <w:ind w:left="0"/>
        <w:jc w:val="both"/>
      </w:pPr>
      <w:r>
        <w:rPr>
          <w:rFonts w:ascii="Times New Roman"/>
          <w:b w:val="false"/>
          <w:i w:val="false"/>
          <w:color w:val="000000"/>
          <w:sz w:val="28"/>
        </w:rPr>
        <w:t>
      2) денсаулық сақтау ұйымдарында есепте тұрған әлеуметтік маңызы бар аурулары (адамның иммунитет тапшылығы вирусы (АИВ) тудыратын ауру, қатерлі ісіктер, бірінші типті қант диабеті) бар адамдарға (отбасыларға) аурулардың бір түрі бойынша жылына 1 рет өтініш бойынша 15 (он бес) айлық есептік көрсеткіш шекті мөлшерінде;</w:t>
      </w:r>
    </w:p>
    <w:p>
      <w:pPr>
        <w:spacing w:after="0"/>
        <w:ind w:left="0"/>
        <w:jc w:val="both"/>
      </w:pPr>
      <w:r>
        <w:rPr>
          <w:rFonts w:ascii="Times New Roman"/>
          <w:b w:val="false"/>
          <w:i w:val="false"/>
          <w:color w:val="000000"/>
          <w:sz w:val="28"/>
        </w:rPr>
        <w:t>
      3) Ақмола облысы денсаулық сақтау басқармасының жанындағы "Жақсы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туберкулез ауруы бар адамдарға өтініш бермей ай сайын 10 (он) айлық есептік шекті мөлшерде;</w:t>
      </w:r>
    </w:p>
    <w:p>
      <w:pPr>
        <w:spacing w:after="0"/>
        <w:ind w:left="0"/>
        <w:jc w:val="both"/>
      </w:pPr>
      <w:r>
        <w:rPr>
          <w:rFonts w:ascii="Times New Roman"/>
          <w:b w:val="false"/>
          <w:i w:val="false"/>
          <w:color w:val="000000"/>
          <w:sz w:val="28"/>
        </w:rPr>
        <w:t>
      4)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ай сайын өтініш бойынша 2 (екі) ең төменгі күнкөріс деңгейі мөлшерінде;</w:t>
      </w:r>
    </w:p>
    <w:p>
      <w:pPr>
        <w:spacing w:after="0"/>
        <w:ind w:left="0"/>
        <w:jc w:val="both"/>
      </w:pPr>
      <w:r>
        <w:rPr>
          <w:rFonts w:ascii="Times New Roman"/>
          <w:b w:val="false"/>
          <w:i w:val="false"/>
          <w:color w:val="000000"/>
          <w:sz w:val="28"/>
        </w:rPr>
        <w:t>
      5) қатерлі ісіктері бар балалардың ата-аналарына немесе өзге де заңды өкілдеріне жылына 1 рет өтініш бойынша 15 (он бес) айлық есептік көрсеткіш шекті мөлшерінде;</w:t>
      </w:r>
    </w:p>
    <w:p>
      <w:pPr>
        <w:spacing w:after="0"/>
        <w:ind w:left="0"/>
        <w:jc w:val="both"/>
      </w:pPr>
      <w:r>
        <w:rPr>
          <w:rFonts w:ascii="Times New Roman"/>
          <w:b w:val="false"/>
          <w:i w:val="false"/>
          <w:color w:val="000000"/>
          <w:sz w:val="28"/>
        </w:rPr>
        <w:t xml:space="preserve">
      6)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6-баптарында</w:t>
      </w:r>
      <w:r>
        <w:rPr>
          <w:rFonts w:ascii="Times New Roman"/>
          <w:b w:val="false"/>
          <w:i w:val="false"/>
          <w:color w:val="000000"/>
          <w:sz w:val="28"/>
        </w:rPr>
        <w:t xml:space="preserve"> көрсетілген адамдарға және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Қазақстан Республикасы шегінде санаторийлық-курорттық емделуге жолдама құнын өтеуге төлем туралы құжаттар негізінде жылына 1 рет өтініш бойынша 40 (қырық) айлық есептік көрсеткіш шекті мөлшерде;</w:t>
      </w:r>
    </w:p>
    <w:p>
      <w:pPr>
        <w:spacing w:after="0"/>
        <w:ind w:left="0"/>
        <w:jc w:val="both"/>
      </w:pPr>
      <w:r>
        <w:rPr>
          <w:rFonts w:ascii="Times New Roman"/>
          <w:b w:val="false"/>
          <w:i w:val="false"/>
          <w:color w:val="000000"/>
          <w:sz w:val="28"/>
        </w:rPr>
        <w:t xml:space="preserve">
      7)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6-баптарында</w:t>
      </w:r>
      <w:r>
        <w:rPr>
          <w:rFonts w:ascii="Times New Roman"/>
          <w:b w:val="false"/>
          <w:i w:val="false"/>
          <w:color w:val="000000"/>
          <w:sz w:val="28"/>
        </w:rPr>
        <w:t xml:space="preserve"> көрсетілген адамдарға және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Қазақстан Республикасының аумағы бойынша темір жол немесе автомобиль жолаушылар көлігімен санаторийге немесе госпитальға емделуге екі жаққа жол жүру құнын өтеуге жөнелту станциясынан емдеу немесе емдеуге жатқызу орнына дейін және кері қайтуға растайтын құжаттарды ұсынған кезде жылына 1 рет өтініш бойынша 10 (он) айлық есептік көрсеткіш шекті мөлшерінде;</w:t>
      </w:r>
    </w:p>
    <w:p>
      <w:pPr>
        <w:spacing w:after="0"/>
        <w:ind w:left="0"/>
        <w:jc w:val="both"/>
      </w:pPr>
      <w:r>
        <w:rPr>
          <w:rFonts w:ascii="Times New Roman"/>
          <w:b w:val="false"/>
          <w:i w:val="false"/>
          <w:color w:val="000000"/>
          <w:sz w:val="28"/>
        </w:rPr>
        <w:t xml:space="preserve">
      8) "Ардагерлер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көрсетілген адамдарға өтініш берусіз уәкілетті ұйымның тізімдері негізінде коммуналдық қызметтер үшін шығыстарға ай сайын 5 (бес) айлық есептік шекті мөлшерде;</w:t>
      </w:r>
    </w:p>
    <w:p>
      <w:pPr>
        <w:spacing w:after="0"/>
        <w:ind w:left="0"/>
        <w:jc w:val="both"/>
      </w:pPr>
      <w:r>
        <w:rPr>
          <w:rFonts w:ascii="Times New Roman"/>
          <w:b w:val="false"/>
          <w:i w:val="false"/>
          <w:color w:val="000000"/>
          <w:sz w:val="28"/>
        </w:rPr>
        <w:t xml:space="preserve">
      9) "Ардагерлер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баптарында</w:t>
      </w:r>
      <w:r>
        <w:rPr>
          <w:rFonts w:ascii="Times New Roman"/>
          <w:b w:val="false"/>
          <w:i w:val="false"/>
          <w:color w:val="000000"/>
          <w:sz w:val="28"/>
        </w:rPr>
        <w:t xml:space="preserve"> көрсетілген адамдарға өтініш берусіз уәкілетті ұйымның тізімдері негізінде коммуналдық қызметтер үшін шығыстарға ай сайын 2 (екі) айлық есептік шекті мөлшерде;</w:t>
      </w:r>
    </w:p>
    <w:p>
      <w:pPr>
        <w:spacing w:after="0"/>
        <w:ind w:left="0"/>
        <w:jc w:val="both"/>
      </w:pPr>
      <w:r>
        <w:rPr>
          <w:rFonts w:ascii="Times New Roman"/>
          <w:b w:val="false"/>
          <w:i w:val="false"/>
          <w:color w:val="000000"/>
          <w:sz w:val="28"/>
        </w:rPr>
        <w:t>
      10) аз қамтылған, халықтың (отбасылардың) әлеуметтік-әлсіз топтары қатарынан және мүгедектігі бар адамдар қатарынан шыққан, колледждерде оқитын студенттерге жылына 1 рет оқудың шығындарын өтеуге 100 пайыз мөлшерінде, өтініш бойынша;</w:t>
      </w:r>
    </w:p>
    <w:p>
      <w:pPr>
        <w:spacing w:after="0"/>
        <w:ind w:left="0"/>
        <w:jc w:val="both"/>
      </w:pPr>
      <w:r>
        <w:rPr>
          <w:rFonts w:ascii="Times New Roman"/>
          <w:b w:val="false"/>
          <w:i w:val="false"/>
          <w:color w:val="000000"/>
          <w:sz w:val="28"/>
        </w:rPr>
        <w:t>
      11) жетім-балалар, ата-анасының қамқорлығынсыз қалған балалар қатарынан, аз қамтылған, көп балалы және толық емес отбасылардан шыққан адамдар қатарынан жоғары медициналық оқу орындарында оқитын студенттерге Жақсы ауданында жұмыс істеуді ескере отырып жылына 1 рет оқудың шығындарын өтеуге 100 пайыз мөлшерінде, өтініш бойынша;</w:t>
      </w:r>
    </w:p>
    <w:p>
      <w:pPr>
        <w:spacing w:after="0"/>
        <w:ind w:left="0"/>
        <w:jc w:val="both"/>
      </w:pPr>
      <w:r>
        <w:rPr>
          <w:rFonts w:ascii="Times New Roman"/>
          <w:b w:val="false"/>
          <w:i w:val="false"/>
          <w:color w:val="000000"/>
          <w:sz w:val="28"/>
        </w:rPr>
        <w:t>
      12) бас бостандығынан айыру орындарынан босатылған адамдарға бір рет, босатылған күннен бастап үш айдан кешіктірмей өтініш бойынша 15 (он бес) айлық есептік көрсеткіш шекті мөлшерде;</w:t>
      </w:r>
    </w:p>
    <w:p>
      <w:pPr>
        <w:spacing w:after="0"/>
        <w:ind w:left="0"/>
        <w:jc w:val="both"/>
      </w:pPr>
      <w:r>
        <w:rPr>
          <w:rFonts w:ascii="Times New Roman"/>
          <w:b w:val="false"/>
          <w:i w:val="false"/>
          <w:color w:val="000000"/>
          <w:sz w:val="28"/>
        </w:rPr>
        <w:t>
      13) пробация қызметінің есебінде тұрған адамдарға бір рет өтініш бойынша 15 (он бес) айлық есептік көрсеткіш шекті мөлшерде.</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both"/>
      </w:pPr>
      <w:r>
        <w:rPr>
          <w:rFonts w:ascii="Times New Roman"/>
          <w:b w:val="false"/>
          <w:i w:val="false"/>
          <w:color w:val="000000"/>
          <w:sz w:val="28"/>
        </w:rPr>
        <w:t>
      13. Әлеуметтік көмек көрсетуге жұмсалатын шығыстарды қаржыландыру Жақсы ауданының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2023 жылғы 21 желтоқсандағы</w:t>
            </w:r>
            <w:r>
              <w:br/>
            </w:r>
            <w:r>
              <w:rPr>
                <w:rFonts w:ascii="Times New Roman"/>
                <w:b w:val="false"/>
                <w:i w:val="false"/>
                <w:color w:val="000000"/>
                <w:sz w:val="20"/>
              </w:rPr>
              <w:t>№ 8С-17-5 шешіміне</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Жақсы аудандық мәслихатының күші жойылды деп танылған кейбір шешімдерінің тізбесі</w:t>
      </w:r>
    </w:p>
    <w:bookmarkEnd w:id="8"/>
    <w:p>
      <w:pPr>
        <w:spacing w:after="0"/>
        <w:ind w:left="0"/>
        <w:jc w:val="both"/>
      </w:pPr>
      <w:r>
        <w:rPr>
          <w:rFonts w:ascii="Times New Roman"/>
          <w:b w:val="false"/>
          <w:i w:val="false"/>
          <w:color w:val="000000"/>
          <w:sz w:val="28"/>
        </w:rPr>
        <w:t xml:space="preserve">
      1.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Жақсы аудандық мәслихатының 2018 жылғы 13 желтоқсандағы № 6ВС-34-4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6958 болып тіркелген).</w:t>
      </w:r>
    </w:p>
    <w:p>
      <w:pPr>
        <w:spacing w:after="0"/>
        <w:ind w:left="0"/>
        <w:jc w:val="both"/>
      </w:pPr>
      <w:r>
        <w:rPr>
          <w:rFonts w:ascii="Times New Roman"/>
          <w:b w:val="false"/>
          <w:i w:val="false"/>
          <w:color w:val="000000"/>
          <w:sz w:val="28"/>
        </w:rPr>
        <w:t xml:space="preserve">
      2.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Жақсы аудандық мәслихатының 2018 жылғы 13 желтоқсандағы № 6ВС-34-4 шешіміне өзгерістер енгізу туралы" Жақсы аудандық мәслихатының 2019 жылғы 27 наурыздағы № 6ВС-39-3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7123 болып тіркелген).</w:t>
      </w:r>
    </w:p>
    <w:p>
      <w:pPr>
        <w:spacing w:after="0"/>
        <w:ind w:left="0"/>
        <w:jc w:val="both"/>
      </w:pPr>
      <w:r>
        <w:rPr>
          <w:rFonts w:ascii="Times New Roman"/>
          <w:b w:val="false"/>
          <w:i w:val="false"/>
          <w:color w:val="000000"/>
          <w:sz w:val="28"/>
        </w:rPr>
        <w:t xml:space="preserve">
      3.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Жақсы аудандық мәслихатының 2018 жылғы 13 желтоқсандағы № 6ВС-34-4 шешіміне өзгерістер енгізу туралы" Жақсы аудандық мәслихатының 2019 жылғы 26 қыркүйектегі № 6ВС-45-2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7406 болып тіркелген).</w:t>
      </w:r>
    </w:p>
    <w:p>
      <w:pPr>
        <w:spacing w:after="0"/>
        <w:ind w:left="0"/>
        <w:jc w:val="both"/>
      </w:pPr>
      <w:r>
        <w:rPr>
          <w:rFonts w:ascii="Times New Roman"/>
          <w:b w:val="false"/>
          <w:i w:val="false"/>
          <w:color w:val="000000"/>
          <w:sz w:val="28"/>
        </w:rPr>
        <w:t xml:space="preserve">
      4. "Жақсы аудандық мәслихатының 2018 жылғы 13 желтоқсандағы № 6ВС-34-4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Жақсы аудандық мәслихатының 2020 жылғы 15 мамырдағы № 6С-55-4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7855 болып тіркелген).</w:t>
      </w:r>
    </w:p>
    <w:p>
      <w:pPr>
        <w:spacing w:after="0"/>
        <w:ind w:left="0"/>
        <w:jc w:val="both"/>
      </w:pPr>
      <w:r>
        <w:rPr>
          <w:rFonts w:ascii="Times New Roman"/>
          <w:b w:val="false"/>
          <w:i w:val="false"/>
          <w:color w:val="000000"/>
          <w:sz w:val="28"/>
        </w:rPr>
        <w:t xml:space="preserve">
      5. "Жақсы аудандық мәслихатының 2018 жылғы 13 желтоқсандағы № 6ВС-34-4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Жақсы аудандық мәслихатының 2021 жылғы 11 ақпандағы № 7ВС-3-1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8361 болып тіркелген).</w:t>
      </w:r>
    </w:p>
    <w:p>
      <w:pPr>
        <w:spacing w:after="0"/>
        <w:ind w:left="0"/>
        <w:jc w:val="both"/>
      </w:pPr>
      <w:r>
        <w:rPr>
          <w:rFonts w:ascii="Times New Roman"/>
          <w:b w:val="false"/>
          <w:i w:val="false"/>
          <w:color w:val="000000"/>
          <w:sz w:val="28"/>
        </w:rPr>
        <w:t xml:space="preserve">
      6. "Жақсы аудандық мәслихатының 2018 жылғы 13 желтоқсандағы № 6ВС-34-4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Жақсы аудандық мәслихатының 2022 жылғы 26 мамырдағы № 7С-29-5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28310 болып тіркелген).</w:t>
      </w:r>
    </w:p>
    <w:p>
      <w:pPr>
        <w:spacing w:after="0"/>
        <w:ind w:left="0"/>
        <w:jc w:val="both"/>
      </w:pPr>
      <w:r>
        <w:rPr>
          <w:rFonts w:ascii="Times New Roman"/>
          <w:b w:val="false"/>
          <w:i w:val="false"/>
          <w:color w:val="000000"/>
          <w:sz w:val="28"/>
        </w:rPr>
        <w:t xml:space="preserve">
      7. "Жақсы аудандық мәслихатының 2018 жылғы 13 желтоқсандағы № 6В-34-4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Жақсы аудандық мәслихатының 2022 жылғы 21 қыркүйектегі № 7С-36-4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29745 болып тіркелген).</w:t>
      </w:r>
    </w:p>
    <w:p>
      <w:pPr>
        <w:spacing w:after="0"/>
        <w:ind w:left="0"/>
        <w:jc w:val="both"/>
      </w:pPr>
      <w:r>
        <w:rPr>
          <w:rFonts w:ascii="Times New Roman"/>
          <w:b w:val="false"/>
          <w:i w:val="false"/>
          <w:color w:val="000000"/>
          <w:sz w:val="28"/>
        </w:rPr>
        <w:t xml:space="preserve">
      8. "Жақсы аудандық мәслихатының 2018 жылғы 13 желтоқсандағы № 6ВС-34-4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Жақсы аудандық мәслихатының 2023 жылғы 17 қаңтардығы № 7ВС-46-5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3-0-8513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