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a3ad" w14:textId="844a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2023 жылға арналған акваөсірудің (балық өсіру шаруашылығы) өнімділігін және өнім сапасын арттыруды, сондай-ақ асыл тұқымды балық өсіруді дамытуды субсидиялау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2023 жылғы 4 қыркүйектегі № 236 қаулысы. Ақтөбе облысының Әділет департаментінде 2023 жылғы 6 қыркүйекте № 8394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"Жануарлар дүниесін қорғау, өсімін молайту және пайдалану туралы" Қазақстан Республикасы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5-14) тармақшасына, "Акваөсіру (балық өсіру шаруашылығы) өнімінің өнімділігі мен сапасын арттыруды, сондай-ақ асыл тұқымды балық өсіруді дамытуды субсидиялау қағидаларын бекіту туралы" Қазақстан Республикасы Экология, геология және табиғи ресурстар министрінің 2022 жылғы 24 мамырдағы № 180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28188 тіркелген) сәйкес Ақтөбе облысының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облысының 2023 жылға арналған акваөсірудің (балық өсіру шаруашылығы) өнімділігін және өнім сапасын арттыруды, сондай-ақ асыл тұқымды балық өсіруді дамытуды субсидиялау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табиғи ресурстар және табиғатты пайдалануды реттеу басқармасы" мемлекеттік мекемесі заңнамада белгіленген тәртіппен осы қаулыны Ақтөбе облысының Әділет департаментінде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Экология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табиғи ресурстар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2023 жылғы 4 қыркүйектегі № 236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облысының 2023 жылға арналған акваөсірудің (балық өсіру шаруашылығы) өнімділігін және өнім сапасын арттыруды, сондай-ақ асыл тұқымды балық өсіруді дамытуды субсидиялау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көлемі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азығын сатып алу бойынша шығыстарды өтеуге арналған субсидиялар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өсіру материалын сатып алу бойынша шығыстарды өтеуге арналған субсидиялар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өсіру-биологиялық негіздеме сатып алу бойынша шығыстарды өтеуге арналған субсидиялар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препараттарды сатып алу бойынша шығыстарды өтеуге арналған субсидиялар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басын толықтыратын аналық балық үйірін сатып алу және оларды күтіп-ұстау бойынша шығыстарды өтеуге арналған субсидиялар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