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b3ad" w14:textId="781b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коммуналдық қалдықтардың түзілу және жинақталу нормаларын,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20 маусымдағы № 31 шешімі. Ақтөбе облысының Әділет департаментінде 2023 жылғы 22 маусымда № 8368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15)тармақшасына,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24212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№ 377 "Халық үшін тұрмыстық қатты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қалалық мәслихатының 2020 жылғы 25 тамыздағы № 578 "Ақтөбе қаласы бойынша тұрмыстық қатты қалдықтарды жинауға, әкетуге, кәдеге жаратуға, қайта өңдеуге және көмуге арналған тарифтерді бекіту туралы" (Нормативтік құқықтық актілерді мемлекеттік тіркеу тізілімінде № 7372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азық-түлік,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халық үшін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