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26a8" w14:textId="a6b2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бойынша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2023 жылғы 6 қарашадағы № 309 қаулысы. Ақтөбе облысының Әділет департаментінде 2023 жылғы 16 қарашада № 8443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ауданы бойынша салық салу объектісінің орналасуын ескеретін аймаққа бөлу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Әйтеке би ауданы әкімінің жетекшілік ететін орынбасарына жүктелсін.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309 әкімдік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 бойынша елді мекендегі салық салу объектісінің орналасқан жерін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Белқопа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Аралтоғай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Ұлғайсын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