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c239" w14:textId="d36c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2023 жылғы 14 қыркүйектегі № 53 шешімі. Ақтөбе облысының Әділет департаментінде 2023 жылғы 21 қыркүйекте № 8403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мәcлихаты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мәслихатының кейбір шешімдерінің күші жойылды деп танылсын.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қыркүйектегі № 53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аудандық мәслихатының күші жойылды деп танылған кейбір шешімдерінің тізбесі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Байғанин аудандық мәслихатының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29 ақпандағы № 214 (Нормативтік құқықтық актілерді мемлекеттік тіркеу Тізілімінде № 4821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Байғанин аудандық мәслихатының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2016 жылғы 29 ақпандағы № 214 аудандық мәслихаттың шешіміне өзгерістер енгізу туралы" 2016 жылғы 29 сәуірдегі № 17 (Нормативтік құқықтық актілерді мемлекеттік тіркеу Тізілімінде № 4920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Байғанин аудандық мәслихатының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аудандық мәслихаттың 2016 жылғы 29 ақпандағы № 214 шешіміне өзгерістер енгізу туралы" 2016 жылғы 6 қыркүйектегі № 38 (Нормативтік құқықтық актілерді мемлекеттік тіркеу Тізілімінде № 5089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 енгізу туралы" 2017 жылғы 15 наурыздағы № 62 (Нормативтік құқықтық актілерді мемлекеттік тіркеу Тізілімінде № 5417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туралы"2017 жылғы 15 маусымдағы № 83 (Нормативтік құқықтық актілерді мемлекеттік тіркеу Тізілімінде № 5557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2018 жылғы 12 наурыздағы № 144 (Нормативтік құқықтық актілерді мемлекеттік тіркеу Тізілімінде № 3-4-160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2019 жылғы 14 мамырдағы № 233 (Нормативтік құқықтық актілерді мемлекеттік тіркеу Тізілімінде № 6178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2020 жылғы 7 сәуірдегі № 326 (Нормативтік құқықтық актілерді мемлекеттік тіркеу Тізілімінде № 7033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2020 жылғы 13 қарашадағы № 381 (Нормативтік құқықтық актілерді мемлекеттік тіркеу Тізілімінде № 7707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енгізу туралы" 2022 жылғы 31 тамыздағы № 154 (Нормативтік құқықтық актілерді мемлекеттік тіркеу Тізілімінде № 29518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Ақтөбе облысы Байғанин аудандық мәслихатының "Байғанин ауданы бойынша шетелдіктер үшін 2023 жылға арналған туристік жарна мөлшерлемелерін бекіту туралы" 2023 жылғы 19 мамырдағы № 31 (Нормативтік құқықтық актілерді мемлекеттік тіркеу Тізілімінде № 8354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Ақтөбе облысы Байғанин аудандық мәслихатының "Байғанин аудандық мәслихатының 2016 жылғы 29 ақпандағы № 214 "Байғанин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 енгізу туралы" 2023 жылғы 19 мамырдағы № 33 (Нормативтік құқықтық актілерді мемлекеттік тіркеу Тізілімінде № 8356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