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2662" w14:textId="2602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әкімдігінің 2019 жылғы 27 наурыздағы № 110 "Мұғалжар ауданы Қандыағаш қаласында барлық маршруттар үшін жолаушылар мен багажды автомобильмен тұрақты тасымалдауға бірыңғай тарифін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әкімдігінің 2023 жылғы 17 сәуірдегі № 122 қаулысы. Ақтөбе облысының Әділет департаментінде 2023 жылғы 21 сәуірде № 8329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ауданы әкімдігінің 2019 жылғы 27 наурыздағы № 110 "Мұғалжар ауданы Қандыағаш қаласында барлық маршруттар үшін жолаушылар мен багажды автомобильмен тұрақты тасымалдауға бірыңғай тарифін белгілеу туралы" (Нормативтік құқықтық актілерді мемлекеттік тіркеу тізілімінде № 6026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Мұғалжар ауданы Қандыағаш қаласында барлық маршруттар үшін жолаушылар мен багажды автомобильмен тұрақты тасымалдауға бір рет жол жүруге, 100 (жүз) теңге мөлшерде бірыңғай тариф белгіленсін.".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аудандық тұрғын - үй коммуналдық шаруашылығы, жолаушылар көлігі және автомобиль жолдары бөлімі" мемлекеттік мекемесі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Мұғалжар ауданы әкімдігінің интернет – ресурсында орналастыруды қамтамасыз етсін.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ауданы әкімінің м.а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Мұғалжар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