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ae04d" w14:textId="f5ae0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Ойыл аудандық мәслихатының 2020 жылғы 17 тамыздағы № 425 "Ойыл ауданында тұрғын үй көмегін көрсету мөлшерін және тәртібін айқындау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Ойыл аудандық мәслихатының 2023 жылғы 4 шілдедегі № 49 шешімі. Ақтөбе облысының Әділет департаментінде 2023 жылғы 13 шілдеде № 8382 болып тіркелді. Күші жойылды - Ақтөбе облысы Ойыл аудандық мәслихатының 2024 жылғы 28 наурыздағы № 124 шешімімен</w:t>
      </w:r>
    </w:p>
    <w:p>
      <w:pPr>
        <w:spacing w:after="0"/>
        <w:ind w:left="0"/>
        <w:jc w:val="both"/>
      </w:pPr>
      <w:r>
        <w:rPr>
          <w:rFonts w:ascii="Times New Roman"/>
          <w:b w:val="false"/>
          <w:i w:val="false"/>
          <w:color w:val="ff0000"/>
          <w:sz w:val="28"/>
        </w:rPr>
        <w:t xml:space="preserve">
      Күші жойылды - Ақтөбе облысы Ойыл аудандық мәслихатының 28.03.2024 </w:t>
      </w:r>
      <w:r>
        <w:rPr>
          <w:rFonts w:ascii="Times New Roman"/>
          <w:b w:val="false"/>
          <w:i w:val="false"/>
          <w:color w:val="ff0000"/>
          <w:sz w:val="28"/>
        </w:rPr>
        <w:t>№ 124</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2" w:id="0"/>
    <w:p>
      <w:pPr>
        <w:spacing w:after="0"/>
        <w:ind w:left="0"/>
        <w:jc w:val="both"/>
      </w:pPr>
      <w:r>
        <w:rPr>
          <w:rFonts w:ascii="Times New Roman"/>
          <w:b w:val="false"/>
          <w:i w:val="false"/>
          <w:color w:val="000000"/>
          <w:sz w:val="28"/>
        </w:rPr>
        <w:t>
      Ойыл аудандық мәслихаты ШЕШТІ:</w:t>
      </w:r>
    </w:p>
    <w:bookmarkEnd w:id="0"/>
    <w:bookmarkStart w:name="z3" w:id="1"/>
    <w:p>
      <w:pPr>
        <w:spacing w:after="0"/>
        <w:ind w:left="0"/>
        <w:jc w:val="both"/>
      </w:pPr>
      <w:r>
        <w:rPr>
          <w:rFonts w:ascii="Times New Roman"/>
          <w:b w:val="false"/>
          <w:i w:val="false"/>
          <w:color w:val="000000"/>
          <w:sz w:val="28"/>
        </w:rPr>
        <w:t xml:space="preserve">
      1. Ойыл аудандық мәслихатының 2020 жылғы 17 тамыздағы № 425 "Ойыл ауданында тұрғын үй көмегін көрсету мөлшерін және тәртібін айқындау туралы" (Нормативтік құқықтық-актілерді мемлекеттік тіркеу тізілімінде № 7343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Start w:name="z4"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Ойыл аудандық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Займолдин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Ойыл аудандық мәслихатының 2023 жылғы 4 шілдедегі № 49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Ойыл аудандық мәслихатының 2020 жылғы 17 тамыздағы № 425 шешіміне 1 - қосымша</w:t>
            </w:r>
          </w:p>
        </w:tc>
      </w:tr>
    </w:tbl>
    <w:p>
      <w:pPr>
        <w:spacing w:after="0"/>
        <w:ind w:left="0"/>
        <w:jc w:val="left"/>
      </w:pPr>
      <w:r>
        <w:rPr>
          <w:rFonts w:ascii="Times New Roman"/>
          <w:b/>
          <w:i w:val="false"/>
          <w:color w:val="000000"/>
        </w:rPr>
        <w:t xml:space="preserve"> Ойыл ауданында тұрғын үй көмегін көрсету мөлшері және тәртібі 1. Тұрғын үй көмегін көрсету тәртібі</w:t>
      </w:r>
    </w:p>
    <w:p>
      <w:pPr>
        <w:spacing w:after="0"/>
        <w:ind w:left="0"/>
        <w:jc w:val="both"/>
      </w:pPr>
      <w:r>
        <w:rPr>
          <w:rFonts w:ascii="Times New Roman"/>
          <w:b w:val="false"/>
          <w:i w:val="false"/>
          <w:color w:val="000000"/>
          <w:sz w:val="28"/>
        </w:rPr>
        <w:t>
      1. Тұрғын үй көмегі жергілікті бюджет қаражаты есебінен жалғыз тұрғынжай ретінде Қазақстан Республикасының аумағында меншік құқығында тұрған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төлеуге беріледі.</w:t>
      </w:r>
    </w:p>
    <w:p>
      <w:pPr>
        <w:spacing w:after="0"/>
        <w:ind w:left="0"/>
        <w:jc w:val="both"/>
      </w:pP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жиыны ретінде айқындалады.</w:t>
      </w:r>
    </w:p>
    <w:p>
      <w:pPr>
        <w:spacing w:after="0"/>
        <w:ind w:left="0"/>
        <w:jc w:val="both"/>
      </w:pPr>
      <w:r>
        <w:rPr>
          <w:rFonts w:ascii="Times New Roman"/>
          <w:b w:val="false"/>
          <w:i w:val="false"/>
          <w:color w:val="000000"/>
          <w:sz w:val="28"/>
        </w:rPr>
        <w:t>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 сомасы мен аз қамтылған отбасылардың (азаматтардың) осы мақсаттарға жұмсайтын шығыстарының шекті жол берілетін деңгейінің арасындағы айырма ретінде, 5 (бес) пайыз мөлшерінде айқындалады.</w:t>
      </w:r>
    </w:p>
    <w:p>
      <w:pPr>
        <w:spacing w:after="0"/>
        <w:ind w:left="0"/>
        <w:jc w:val="both"/>
      </w:pPr>
      <w:r>
        <w:rPr>
          <w:rFonts w:ascii="Times New Roman"/>
          <w:b w:val="false"/>
          <w:i w:val="false"/>
          <w:color w:val="000000"/>
          <w:sz w:val="28"/>
        </w:rPr>
        <w:t>
      2. Тұрғын үй көмегін тағайындау "Ойыл аудандық жұмыспен қамту және әлеуметтік бағдарламалар бөлімі" мемлекеттік мекемесі (бұдан әрі - уәкілетті орган) арқылы жүзеге асырылады.</w:t>
      </w:r>
    </w:p>
    <w:p>
      <w:pPr>
        <w:spacing w:after="0"/>
        <w:ind w:left="0"/>
        <w:jc w:val="both"/>
      </w:pPr>
      <w:r>
        <w:rPr>
          <w:rFonts w:ascii="Times New Roman"/>
          <w:b w:val="false"/>
          <w:i w:val="false"/>
          <w:color w:val="000000"/>
          <w:sz w:val="28"/>
        </w:rPr>
        <w:t>
      3.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кондиминиум объектісінің ортақ мүлкін күрделі жөндеуге жеткізушілер ұсынған ай сайынғы жарналар туралы шоттарға және шығыстар сметасына сәйкес бюджет қаражаты есебінен көрсетіледі.</w:t>
      </w:r>
    </w:p>
    <w:p>
      <w:pPr>
        <w:spacing w:after="0"/>
        <w:ind w:left="0"/>
        <w:jc w:val="both"/>
      </w:pPr>
      <w:r>
        <w:rPr>
          <w:rFonts w:ascii="Times New Roman"/>
          <w:b w:val="false"/>
          <w:i w:val="false"/>
          <w:color w:val="000000"/>
          <w:sz w:val="28"/>
        </w:rPr>
        <w:t>
      4. Аз қамтылған отбасы (азамат) (не нотариат куәландырған сенімхат бойынша оның өкілі) тұрғын үй көмегін тағайындау үшін "Азаматтарға арналған үкімет" мемлекеттік корпорациясы" коммерциялық емес акционерлік қоғамына (бұдан әрі - Мемлекеттік корпорация) немесе "электрондық үкімет" веб-порталына тоқсанына бір рет жүгінуге құқылы.</w:t>
      </w:r>
    </w:p>
    <w:p>
      <w:pPr>
        <w:spacing w:after="0"/>
        <w:ind w:left="0"/>
        <w:jc w:val="both"/>
      </w:pPr>
      <w:r>
        <w:rPr>
          <w:rFonts w:ascii="Times New Roman"/>
          <w:b w:val="false"/>
          <w:i w:val="false"/>
          <w:color w:val="000000"/>
          <w:sz w:val="28"/>
        </w:rPr>
        <w:t>
      5.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алған күннен бастап сегіз жұмыс күнін құрайды.</w:t>
      </w:r>
    </w:p>
    <w:p>
      <w:pPr>
        <w:spacing w:after="0"/>
        <w:ind w:left="0"/>
        <w:jc w:val="both"/>
      </w:pPr>
      <w:r>
        <w:rPr>
          <w:rFonts w:ascii="Times New Roman"/>
          <w:b w:val="false"/>
          <w:i w:val="false"/>
          <w:color w:val="000000"/>
          <w:sz w:val="28"/>
        </w:rPr>
        <w:t>
      6. Тұрғын үй көмегі өтініш берген айдан бастап ағымдағы тоқсанға тағайындалады.</w:t>
      </w:r>
    </w:p>
    <w:p>
      <w:pPr>
        <w:spacing w:after="0"/>
        <w:ind w:left="0"/>
        <w:jc w:val="both"/>
      </w:pPr>
      <w:r>
        <w:rPr>
          <w:rFonts w:ascii="Times New Roman"/>
          <w:b w:val="false"/>
          <w:i w:val="false"/>
          <w:color w:val="000000"/>
          <w:sz w:val="28"/>
        </w:rPr>
        <w:t>
      7. Мемлекеттік корпорация өтінішті ақпараттық жүйе арқылы қабылдайды және оны тұрғын үй көмегін тағайындауды жүзеге асыратын уәкілетті органға жібереді.</w:t>
      </w:r>
    </w:p>
    <w:p>
      <w:pPr>
        <w:spacing w:after="0"/>
        <w:ind w:left="0"/>
        <w:jc w:val="both"/>
      </w:pPr>
      <w:r>
        <w:rPr>
          <w:rFonts w:ascii="Times New Roman"/>
          <w:b w:val="false"/>
          <w:i w:val="false"/>
          <w:color w:val="000000"/>
          <w:sz w:val="28"/>
        </w:rPr>
        <w:t>
      Аз қамтылған отбасы (азамат) (не нотариат куәландырған сенімхат бойынша оның өкілі) қайта өтініш берген кезде, осы Ойыл ауданында тұрғын үй көмегін көрсету мөлшері мен тәртібінің 8 тармағында көзделген жағдайды қоспағанда, отбасының табыстарын растайтын құжаттарды және коммуналдық шығыстардың шоттарын ғана ұсынады.</w:t>
      </w:r>
    </w:p>
    <w:p>
      <w:pPr>
        <w:spacing w:after="0"/>
        <w:ind w:left="0"/>
        <w:jc w:val="both"/>
      </w:pPr>
      <w:r>
        <w:rPr>
          <w:rFonts w:ascii="Times New Roman"/>
          <w:b w:val="false"/>
          <w:i w:val="false"/>
          <w:color w:val="000000"/>
          <w:sz w:val="28"/>
        </w:rPr>
        <w:t>
      8. Уәкілетті орган тұрғын үй көмегін көрсетуден тұрғын үй қатынастары және тұрғын үй-коммуналдық шаруашылық саласында басшылықты және салааралық үйлестіруді жүзеге асыратын уәкілетті орган белгілеген тәртіппен және мерзімдерде бас тартады.</w:t>
      </w:r>
    </w:p>
    <w:p>
      <w:pPr>
        <w:spacing w:after="0"/>
        <w:ind w:left="0"/>
        <w:jc w:val="both"/>
      </w:pPr>
      <w:r>
        <w:rPr>
          <w:rFonts w:ascii="Times New Roman"/>
          <w:b w:val="false"/>
          <w:i w:val="false"/>
          <w:color w:val="000000"/>
          <w:sz w:val="28"/>
        </w:rPr>
        <w:t>
      9. Тұрғын үй көмегін тағайындау туралы шешімді не кызметті көрсетуден бас тарту туралы дәлелді жауапты тұрғын үй көмегін тағайындауды жүзеге асыратын уәкілетті орган қабылдайды. Тағайындау туралы хабарлама не тағайындаудан бас тарту туралы дәлелді жауап Мемлекеттік корпорацияға немесе электрондық құжат ретінде "жеке кабинетке" жіберіледі.</w:t>
      </w:r>
    </w:p>
    <w:p>
      <w:pPr>
        <w:spacing w:after="0"/>
        <w:ind w:left="0"/>
        <w:jc w:val="both"/>
      </w:pPr>
      <w:r>
        <w:rPr>
          <w:rFonts w:ascii="Times New Roman"/>
          <w:b w:val="false"/>
          <w:i w:val="false"/>
          <w:color w:val="000000"/>
          <w:sz w:val="28"/>
        </w:rPr>
        <w:t>
      10. Аз қамтылған отбасыларға (азаматтарға) тұрғын үй көмегін төлеуді уәкілетті орган тұрғын үй көмегін алушылардың жеке шоттарына есептелген сомаларды аудару жолымен екінші деңгейдегі банктер арқылы жүзеге асырылады.</w:t>
      </w:r>
    </w:p>
    <w:p>
      <w:pPr>
        <w:spacing w:after="0"/>
        <w:ind w:left="0"/>
        <w:jc w:val="both"/>
      </w:pPr>
      <w:r>
        <w:rPr>
          <w:rFonts w:ascii="Times New Roman"/>
          <w:b w:val="false"/>
          <w:i w:val="false"/>
          <w:color w:val="000000"/>
          <w:sz w:val="28"/>
        </w:rPr>
        <w:t xml:space="preserve">
      10-1. Өтініштерді қабылдау және мемлекеттік қызмет көрсету нәтижелерін беру Қазақстан Республикасы Индустрия және инфрақұрылымдық даму министрінің міндетін атқарушы 2020 жылғы 16 қазандағы №539 (нормативтік құқықтық актілерді мемлекеттік тіркеу Тізілімінде №21500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"Тұрғын үй көмегін тағайындау" мемлекеттік қызмет көрсету жөніндегі </w:t>
      </w:r>
      <w:r>
        <w:rPr>
          <w:rFonts w:ascii="Times New Roman"/>
          <w:b w:val="false"/>
          <w:i w:val="false"/>
          <w:color w:val="000000"/>
          <w:sz w:val="28"/>
        </w:rPr>
        <w:t>қағидаларына</w:t>
      </w:r>
      <w:r>
        <w:rPr>
          <w:rFonts w:ascii="Times New Roman"/>
          <w:b w:val="false"/>
          <w:i w:val="false"/>
          <w:color w:val="000000"/>
          <w:sz w:val="28"/>
        </w:rPr>
        <w:t xml:space="preserve"> сәйкес жүзеге асырылады.</w:t>
      </w:r>
    </w:p>
    <w:p>
      <w:pPr>
        <w:spacing w:after="0"/>
        <w:ind w:left="0"/>
        <w:jc w:val="left"/>
      </w:pPr>
      <w:r>
        <w:rPr>
          <w:rFonts w:ascii="Times New Roman"/>
          <w:b/>
          <w:i w:val="false"/>
          <w:color w:val="000000"/>
        </w:rPr>
        <w:t xml:space="preserve"> 2. Тұрғын үй көмегiн көрсету мөлшерi</w:t>
      </w:r>
    </w:p>
    <w:p>
      <w:pPr>
        <w:spacing w:after="0"/>
        <w:ind w:left="0"/>
        <w:jc w:val="both"/>
      </w:pPr>
      <w:r>
        <w:rPr>
          <w:rFonts w:ascii="Times New Roman"/>
          <w:b w:val="false"/>
          <w:i w:val="false"/>
          <w:color w:val="000000"/>
          <w:sz w:val="28"/>
        </w:rPr>
        <w:t>
      11. Аз қамтылған отбасыларға (азаматтарға) тұрғын үй көмегін тағайындау төмендегі нормаларына сәйкес жүргізіледі:</w:t>
      </w:r>
    </w:p>
    <w:p>
      <w:pPr>
        <w:spacing w:after="0"/>
        <w:ind w:left="0"/>
        <w:jc w:val="both"/>
      </w:pPr>
      <w:r>
        <w:rPr>
          <w:rFonts w:ascii="Times New Roman"/>
          <w:b w:val="false"/>
          <w:i w:val="false"/>
          <w:color w:val="000000"/>
          <w:sz w:val="28"/>
        </w:rPr>
        <w:t>
      1) жәрдемақы шараларымен қамтамасыз етілетін тұрғын үй көлемінің нормасы бір адамға он сегіз шаршы метрлік пайдалы алаңды құрайды, жалғыз тұратын азаматтар үшін, кемiнде бiр бөлмелi пәтер мөлшерінде немесе жатақханадан бөлме;</w:t>
      </w:r>
    </w:p>
    <w:p>
      <w:pPr>
        <w:spacing w:after="0"/>
        <w:ind w:left="0"/>
        <w:jc w:val="both"/>
      </w:pPr>
      <w:r>
        <w:rPr>
          <w:rFonts w:ascii="Times New Roman"/>
          <w:b w:val="false"/>
          <w:i w:val="false"/>
          <w:color w:val="000000"/>
          <w:sz w:val="28"/>
        </w:rPr>
        <w:t>
      2) электр қуатын пайдалану нормалары 1 айға:</w:t>
      </w:r>
    </w:p>
    <w:p>
      <w:pPr>
        <w:spacing w:after="0"/>
        <w:ind w:left="0"/>
        <w:jc w:val="both"/>
      </w:pPr>
      <w:r>
        <w:rPr>
          <w:rFonts w:ascii="Times New Roman"/>
          <w:b w:val="false"/>
          <w:i w:val="false"/>
          <w:color w:val="000000"/>
          <w:sz w:val="28"/>
        </w:rPr>
        <w:t>
      1 адамға - 40 киловатт;</w:t>
      </w:r>
    </w:p>
    <w:p>
      <w:pPr>
        <w:spacing w:after="0"/>
        <w:ind w:left="0"/>
        <w:jc w:val="both"/>
      </w:pPr>
      <w:r>
        <w:rPr>
          <w:rFonts w:ascii="Times New Roman"/>
          <w:b w:val="false"/>
          <w:i w:val="false"/>
          <w:color w:val="000000"/>
          <w:sz w:val="28"/>
        </w:rPr>
        <w:t>
      2 адамға - 60 киловатт;</w:t>
      </w:r>
    </w:p>
    <w:p>
      <w:pPr>
        <w:spacing w:after="0"/>
        <w:ind w:left="0"/>
        <w:jc w:val="both"/>
      </w:pPr>
      <w:r>
        <w:rPr>
          <w:rFonts w:ascii="Times New Roman"/>
          <w:b w:val="false"/>
          <w:i w:val="false"/>
          <w:color w:val="000000"/>
          <w:sz w:val="28"/>
        </w:rPr>
        <w:t>
      3 адамға – 80 киловатт;</w:t>
      </w:r>
    </w:p>
    <w:p>
      <w:pPr>
        <w:spacing w:after="0"/>
        <w:ind w:left="0"/>
        <w:jc w:val="both"/>
      </w:pPr>
      <w:r>
        <w:rPr>
          <w:rFonts w:ascii="Times New Roman"/>
          <w:b w:val="false"/>
          <w:i w:val="false"/>
          <w:color w:val="000000"/>
          <w:sz w:val="28"/>
        </w:rPr>
        <w:t>
      4 және одан да көп адамға - 100 киловатт;</w:t>
      </w:r>
    </w:p>
    <w:p>
      <w:pPr>
        <w:spacing w:after="0"/>
        <w:ind w:left="0"/>
        <w:jc w:val="both"/>
      </w:pPr>
      <w:r>
        <w:rPr>
          <w:rFonts w:ascii="Times New Roman"/>
          <w:b w:val="false"/>
          <w:i w:val="false"/>
          <w:color w:val="000000"/>
          <w:sz w:val="28"/>
        </w:rPr>
        <w:t>
      3) газ пайдалану нормалары - ай сайын әр адамға тариф бойынша;</w:t>
      </w:r>
    </w:p>
    <w:p>
      <w:pPr>
        <w:spacing w:after="0"/>
        <w:ind w:left="0"/>
        <w:jc w:val="both"/>
      </w:pPr>
      <w:r>
        <w:rPr>
          <w:rFonts w:ascii="Times New Roman"/>
          <w:b w:val="false"/>
          <w:i w:val="false"/>
          <w:color w:val="000000"/>
          <w:sz w:val="28"/>
        </w:rPr>
        <w:t>
      4) мемлекеттік тұрғын үй қорындағы тұрғын үйді күтіп-ұстау ай сайын:</w:t>
      </w:r>
    </w:p>
    <w:p>
      <w:pPr>
        <w:spacing w:after="0"/>
        <w:ind w:left="0"/>
        <w:jc w:val="both"/>
      </w:pPr>
      <w:r>
        <w:rPr>
          <w:rFonts w:ascii="Times New Roman"/>
          <w:b w:val="false"/>
          <w:i w:val="false"/>
          <w:color w:val="000000"/>
          <w:sz w:val="28"/>
        </w:rPr>
        <w:t>
      1 адамға - 18 шаршы метрлік пайдалы алаңы, жалғыз тұратын азаматтар үшін, кемiнде бiр бөлмелi пәтер мөлшерінде немесе жатақханадан бөлме;</w:t>
      </w:r>
    </w:p>
    <w:p>
      <w:pPr>
        <w:spacing w:after="0"/>
        <w:ind w:left="0"/>
        <w:jc w:val="both"/>
      </w:pPr>
      <w:r>
        <w:rPr>
          <w:rFonts w:ascii="Times New Roman"/>
          <w:b w:val="false"/>
          <w:i w:val="false"/>
          <w:color w:val="000000"/>
          <w:sz w:val="28"/>
        </w:rPr>
        <w:t>
      5) жылумен жабдықтау ай сайын:</w:t>
      </w:r>
    </w:p>
    <w:p>
      <w:pPr>
        <w:spacing w:after="0"/>
        <w:ind w:left="0"/>
        <w:jc w:val="both"/>
      </w:pPr>
      <w:r>
        <w:rPr>
          <w:rFonts w:ascii="Times New Roman"/>
          <w:b w:val="false"/>
          <w:i w:val="false"/>
          <w:color w:val="000000"/>
          <w:sz w:val="28"/>
        </w:rPr>
        <w:t>
      1 адамға - 18 шаршы метрлік пайдалы алаңы, жалғыз тұратын азаматтар үшін, кемiнде бiр бөлмелi пәтер мөлшерінде немесе жатақханадан бөлме;</w:t>
      </w:r>
    </w:p>
    <w:p>
      <w:pPr>
        <w:spacing w:after="0"/>
        <w:ind w:left="0"/>
        <w:jc w:val="both"/>
      </w:pPr>
      <w:r>
        <w:rPr>
          <w:rFonts w:ascii="Times New Roman"/>
          <w:b w:val="false"/>
          <w:i w:val="false"/>
          <w:color w:val="000000"/>
          <w:sz w:val="28"/>
        </w:rPr>
        <w:t>
      6) тұрмыстық қалдықтарды шығару-ай сайын әр адамға тариф бойынша;</w:t>
      </w:r>
    </w:p>
    <w:p>
      <w:pPr>
        <w:spacing w:after="0"/>
        <w:ind w:left="0"/>
        <w:jc w:val="both"/>
      </w:pPr>
      <w:r>
        <w:rPr>
          <w:rFonts w:ascii="Times New Roman"/>
          <w:b w:val="false"/>
          <w:i w:val="false"/>
          <w:color w:val="000000"/>
          <w:sz w:val="28"/>
        </w:rPr>
        <w:t>
      7) кәріз қызметтері-ай сайын әр адамға тариф бойынша;</w:t>
      </w:r>
    </w:p>
    <w:p>
      <w:pPr>
        <w:spacing w:after="0"/>
        <w:ind w:left="0"/>
        <w:jc w:val="both"/>
      </w:pPr>
      <w:r>
        <w:rPr>
          <w:rFonts w:ascii="Times New Roman"/>
          <w:b w:val="false"/>
          <w:i w:val="false"/>
          <w:color w:val="000000"/>
          <w:sz w:val="28"/>
        </w:rPr>
        <w:t>
      8) сумен жабдықтау қызметтері-ай сайын әр адамға тариф бойынша;</w:t>
      </w:r>
    </w:p>
    <w:p>
      <w:pPr>
        <w:spacing w:after="0"/>
        <w:ind w:left="0"/>
        <w:jc w:val="both"/>
      </w:pPr>
      <w:r>
        <w:rPr>
          <w:rFonts w:ascii="Times New Roman"/>
          <w:b w:val="false"/>
          <w:i w:val="false"/>
          <w:color w:val="000000"/>
          <w:sz w:val="28"/>
        </w:rPr>
        <w:t>
      9) от жағу маусымына қатты отынды (көмірді) пайдалану нормалары:</w:t>
      </w:r>
    </w:p>
    <w:p>
      <w:pPr>
        <w:spacing w:after="0"/>
        <w:ind w:left="0"/>
        <w:jc w:val="both"/>
      </w:pPr>
      <w:r>
        <w:rPr>
          <w:rFonts w:ascii="Times New Roman"/>
          <w:b w:val="false"/>
          <w:i w:val="false"/>
          <w:color w:val="000000"/>
          <w:sz w:val="28"/>
        </w:rPr>
        <w:t>
      3 адамға дейін айына – 0,5 тонна;</w:t>
      </w:r>
    </w:p>
    <w:p>
      <w:pPr>
        <w:spacing w:after="0"/>
        <w:ind w:left="0"/>
        <w:jc w:val="both"/>
      </w:pPr>
      <w:r>
        <w:rPr>
          <w:rFonts w:ascii="Times New Roman"/>
          <w:b w:val="false"/>
          <w:i w:val="false"/>
          <w:color w:val="000000"/>
          <w:sz w:val="28"/>
        </w:rPr>
        <w:t>
      4 және одан да көп адамға айына – 1 тонна;</w:t>
      </w:r>
    </w:p>
    <w:p>
      <w:pPr>
        <w:spacing w:after="0"/>
        <w:ind w:left="0"/>
        <w:jc w:val="both"/>
      </w:pPr>
      <w:r>
        <w:rPr>
          <w:rFonts w:ascii="Times New Roman"/>
          <w:b w:val="false"/>
          <w:i w:val="false"/>
          <w:color w:val="000000"/>
          <w:sz w:val="28"/>
        </w:rPr>
        <w:t>
      коммуналдық қызметтердi есептейтiн құралдары бар тұтынушылардың әлеуметтiк нормасын есептеу кезiнде есептегiштер көрсеткiштерiндегi нақты шығындар, бiрақ белгiленген тарифтер мен нормативтерден артық емес қолданылады;</w:t>
      </w:r>
    </w:p>
    <w:p>
      <w:pPr>
        <w:spacing w:after="0"/>
        <w:ind w:left="0"/>
        <w:jc w:val="both"/>
      </w:pPr>
      <w:r>
        <w:rPr>
          <w:rFonts w:ascii="Times New Roman"/>
          <w:b w:val="false"/>
          <w:i w:val="false"/>
          <w:color w:val="000000"/>
          <w:sz w:val="28"/>
        </w:rPr>
        <w:t>
      коммуналдық қызметтерді пайдалану төлемінің нормалары мен тарифтерін қызмет көрсететіндер ұсынады;</w:t>
      </w:r>
    </w:p>
    <w:p>
      <w:pPr>
        <w:spacing w:after="0"/>
        <w:ind w:left="0"/>
        <w:jc w:val="both"/>
      </w:pPr>
      <w:r>
        <w:rPr>
          <w:rFonts w:ascii="Times New Roman"/>
          <w:b w:val="false"/>
          <w:i w:val="false"/>
          <w:color w:val="000000"/>
          <w:sz w:val="28"/>
        </w:rPr>
        <w:t xml:space="preserve">
      10) телекоммуникациялар желісіне қосылған телефон үшін абоненттік төлемақы тарифтерінің көтерілуіне өтемақы Қазақстан Республикасы Үкіметінің 2009 жылғы 14 сәуірдегі № 512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w:t>
      </w:r>
      <w:r>
        <w:rPr>
          <w:rFonts w:ascii="Times New Roman"/>
          <w:b w:val="false"/>
          <w:i w:val="false"/>
          <w:color w:val="000000"/>
          <w:sz w:val="28"/>
        </w:rPr>
        <w:t>қаулысымен</w:t>
      </w:r>
      <w:r>
        <w:rPr>
          <w:rFonts w:ascii="Times New Roman"/>
          <w:b w:val="false"/>
          <w:i w:val="false"/>
          <w:color w:val="000000"/>
          <w:sz w:val="28"/>
        </w:rPr>
        <w:t xml:space="preserve"> бекітілген,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ережесіне сәйкес жүргізіледі.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