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77a2" w14:textId="75b7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2016 жылғы 16 қыркүйектегі "Өндіріс және тұтыну қалдықтарын орналастыру және жою орындарын айқындау туралы" № 473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24 қазандағы № 368 қаулысы. Алматы облысы Әділет департаментінде 2023 жылғы 24 қазанда № 6046-05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2016 жылғы 16 қыркүйектегі "Өндіріс және тұтыну қалдықтарын орналастыру және жою орындарын айқындау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№ 473 қаулысының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облыс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