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3dd2" w14:textId="6523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ауданында стационарлық емес сауда объектілерін орналастыру орындарын анықтау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әкімдігінің 2023 жылғы 15 мамырдағы № 789 қаулысы. Алматы облысы Әділет департаментінде 2023 жылы 18 мамырда № 6003-05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"Ішкі сауда қағидаларын бекіту туралы" (Нормативтік құқықтық актілерді мемлекеттік тіркеу тізілімінде № 11148 болып тіркелген) бұйрығына сәйкес Еңбекшіқазақ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Еңбекшіқазақ ауданында стационарлық емес сауда объектілерін орналастыру орындары анықталсын және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Еңбекшіқазақ ауданының әкімінің жетекшілік ететін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Серғали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ауданының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15 мамырдағы № 789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ауданында стационарлық 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орындарының орналасу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 м²)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Еңбекшіқазақ ауданы, Түрген ауылы, Құлманбет көшесі № 57 "А" "Жаңаталап" кафесінің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"Жаңаталап" кафесінің жанында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Еңбекшіқазақ ауданы, Бәйтерек ауылы, Әлмерек Абыз көшесі № 30, "Тұран" әмбебап базары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"Нұр" дүкені, "Береке" дүкенінің жанында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облысы, Еңбекшіқазақ ауданы, Балтабай ауылы, Қонаев көшесі № 122, "Будан" ЖШС-нің гаражына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базарының жанында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Еңбекшіқазақ ауданы, Қаратұрық ауылы, Жібек Жолы көшесі № 102 "А", "Светлана" дүкенінің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"Светлана" дүкенінің жанында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