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5045" w14:textId="e0d5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"Іле ауданында үгіттік баспа материалдарын орналастыру үшін орындарды белгілеу және кандидаттарға сайлаушылармен кездесуі үшін үй-жайлар беру туралы" Алматы облысы Іле ауданы әкімдігінің 2015 жылғы 13 наурыздағы № 3-145 қаулысына өзгерістермен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2023 жылғы 1 маусымдағы № 303 қаулысы. Алматы облысы Әділет департаментінде 2023 жылы 5 маусымда № 6012-05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Іле ауданы әкімдігінің "Іле ауданында үгіттік баспа материалдарын орналастыру үшін орындарды белгілеу және кандидаттарға сайлаушылармен кездесуі үшін үй-жайлар беру туралы" 2015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3-145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87968 болып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"Іле ауданының ішкі саясат, мәдениет, тілдерді дамыту және спорт бөлімі" мемлекеттік мекемесінің басшысы Рақымжан Бақытжан Көкенұлына осы қаулыны әділет органдарында мемлекеттік тіркелгеннен кейін аудан әкімдігінің интернет-ресурсында жариялау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Ибраев Серикжан Бериковичке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Іле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әкімдігінің 2023 жылғы _____ _________ № _________ қаулысына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ауданында үгіттік баспа материалдарын орналастыру үшін орындар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Энергетический ауылдық округі бойынша: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Өтеген батыр ауылы, "Арман" ықшам ауданы, Шұғыла көшесі, № 22а, "Арман" дүкенінің жанындағы стенд;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Өтеген батыр ауылы, Гүлдер ықшам ауданы, Ш. Құлымбаев көшесі, № 25/1, "Әдемі" дүкенінің жанындағы стенд;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Қарасу ауылы, Қонаев көшесі, № 7, “Елена" дүкенінің жанындағы стенд.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Байсерке ауылдық округі бойынша: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Байсерке ауылы, Д. Қонаев көшесі, № 92, "Байсерке Агро" жауапкершілігі шектеулі серіктестігі ғимаратының жанындағы стенд;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Байсерке ауылы, Бейбітшілік көшесі, №14 б, № 28 гимназия ғимаратының жанындағы стенд;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Көктерек ауылы, Шалкиіз Жырау көшесі, 11 А , № 21 орта мектеп ғимаратының жанындағы стенд;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Жаңаталап ауылы, Есіл көшесі, № 15, " Терең Қара" кафесінің жанындағы стенд;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Жаңадәуір ауылы, С.Болысбаев көшесі, № 12, "Дана" дүкенінің жанындағы стенд;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Ынтымақ ауылы, Әл-Фараби көшесі, № 72, "Дольче Фарм" жауапкершілігі шектеулі серіктестігі ғимаратының жанындағы стенд;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Әли ауылы, Е. Беделбаев көшесіндегі аялдама жанындағы стенд.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Байсерке ауылы, Арқабай көшесі, 68 А, "Қазпошта" акционерлік коғамының филиалы ғимаратының жанындағы.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Жетіген ауылдық округі бойынша: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Жетіген ауылы, Ж. Құдайбергенов көшесі, № 27, "Наурыз" әмбебап базарына қарама-қарсы орналасқан стенд;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Жетіген ауылы, Ш. Уәлиханов және Ы. Алтынсарин көшелерінің қиылысындағы стенд;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Құйған ауылы, Қағанат көшесі, № 17, "Айжан" дүкенінің жанындағы стенд.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Қараой ауылдық округі бойынша: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Қараой ауылы, Ә. Отарбаев және Тың дала көшелерінің қиылысындағы стенд;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Н. Тілендиев ауылы, Арман және Ә. Исаев көшелерінің қиылысындағы стенд;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Қосөзен ауылы, Жильников көшесі, № 89, "Кошалко" дүкенінің жанындағы стенд.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Чапаев ауылдық округі бойынша: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Чапаев ауылы, Ю. Гагарин және Бейбітшілік көшелерінің қиылысында орналасқан стенд.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Междуреченск ауылдық округі бойынша: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Междуреченск ауылы, Достық көшесі, № 10, мәдениет үйі ғимаратының жанындағы стенд;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Екпінді ауылы, Шевченко көшесі, № 29, №2 орта мектептің алды;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Жауғашты ауылы, Абай көшесі, № 15, "Алишер" дүкенінің жанындағы стенд.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КазЦИК ауылдық округі бойынша: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КазЦИК ауылы, Б. Сейдалиев және А. Қисанов көшелерінің қиылысындағы стенд;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 ауылы, Қ. Күшелеков көшесі, № 57, "Мұхамеджанов" дүкенінің жанындағы стенд.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Ащыбұлақ ауылдық округі бойынша: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Мұхаметжан Түймебаев ауылы, Тәуелсіздік көшесі, № 150, "Диана" дүкенінің жанындағы стенд;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Көкқайнар ауылы, Астана көшесі, № 14, "Уашпаев" және "Береке" дүкендерінің жанындағы стенд;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 би ауылы, М. Мәметова көшесі, № 36, ауылдық фельдшерлік пункті ғимаратының жанындағы стенд;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Жәпек батыр ауылы, Қ. Алтаев көшесі, № 42, ауылдық ветиринариялық пункті ғимаратының жанындағы стенд.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Күрті ауылдық округі бойынша: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Ақши ауылының Д.Қонаев пен Ж.Бәрібаев көшесінің қиылысында орналасқан стенд.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Боралдай кенті бойынша: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Боралдай кенті, "Водник-1" ықшам ауданы, Алатау және Абылай хан көшелерінің қиылысындағы стенд;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Боралдай кенті, Космонавтов көшесі, № 96, "Әсем" дүкенінің жанындағы стенд;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Боралдай кенті, Аэродромная көшесі, № 96, "Удобный" дүкенінің жанындағы стенд.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әкімдігінің 2023 жылғы _____ _________ № _________ қаулысына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ауданында сайлаушылармен кездесуі үшін шарттық негізде кандидаттарға берілетін үй-жайлар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ауылдық округі бойынша: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Өтеген батыр ауылы, Титов көшесі, № 16, № 7 орта мектептің акті залы.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Байсерке ауылдық округі бойынша: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Байсерке ауылы, Бейбітшілік көшесі, № 14 б, № 28 гимназияның акті залы.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Жетіген ауылдық округі бойынша: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Жетіген ауылы, Ыбырай Алтынсарин көшесі, № 15, "Дос" кафесі.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Қараой ауылдық округі бойынша: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Қараой ауылы, Бейбітшілік көшесі, № 9, ауылдық мәдениет үйі.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Чапаев ауылдық округі бойынша: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Чапаев ауылы, "3-ықшам аудан", № 13, ауылдық мәдениет үйі.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Междуреченск ауылдық округі бойынша: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Междуреченск ауылы, Достық көшесі, № 10, ауылдық мәдениет үйі.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КазЦИК ауылдық округі бойынша: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КазЦИК ауылы, Б.Сейдалиев көшесі, № 117, №42 орта мектептің акті залы.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Ащыбұлақ ауылдық округі бойынша: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Мұхаметжан Түймебаев ауылы, Заречная көшесі, 189А, №20 орта мектептің акті залы.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Күрті ауылдық округі бойынша: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Ақши ауылы, Д. Қонаев көшесі, № 31, ауылдық мәдениет үйі.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Боралдай кенті бойынша: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Боралдай кенті, Б. Момышұлы көшесі, № 56, № 39 гимназияның акті залы.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