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2c2b" w14:textId="1132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Ащыбұлақ ауылдық округінің "Ақжол Садовод" ТКБС-нің көшесіне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Ащыбұлақ ауылдық округі әкімінің 2023 жылғы 25 мамырдағы № 3 шешімі. Алматы облысы Әділет департаментінде 2023 жылы 26 мамырда № 6006-05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Ащыбұлақ ауылдық округінің "Ақжол Садовод" ТКБС-нің халқының пікірін ескере отырып және 2022 жылғы 24 қарашадағы Алматы облысының ономастикалық комиссиясының қорытындысы негізінде, Ащыбұлақ ауылдық округінің әкімі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"Ақжол Садовод" ТКБС-нің келесі көшелері қайта аталсын: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көше – "Әл-Фараби" көшесіне, "1 линия" көшесі – "Қожа Ахмет Йассауи" көшесіне, "2 линия" көшесі – "Абай" көшесіне, "3 линия" көшесі – "Үкілі Ыбырай" көшесіне, "4 линия" көшесі – "Жамбыл" көшесіне, "5 линия" көшесі – "Мұқағали Мақатаев" көшесіне, "6 линия" көшесі – "Ахмет Байтұрсынов" көшесіне, "7 линия" көшесі – "Наурызбай батыр" көшесіне, "8 линия" көшесі – "Райымбек батыр" көшесіне, "9 линия" көшесі – "Қабанбай батыр" көшесіне, "10 линия" көшесі – "Бөгенбай батыр" көшесіне, "11 линия" көшесі – "Дінмұхамед Қонаев" көшесіне, "12 линия" көшесі – "Мағжан Жұмабаев" көшесіне, "12 А линия" көшесі – "Шәкәрім" көшесіне, "13 линия" көшесі – "Мұхтар Әуезов" көшесіне, "14 линия" көшесі – "Сәбит Мұқанов" көшесіне, "15 линия" көшесі – "Ахмет Жұбанов" көшесіне, "16 линия" көшесі – "Бауыржан Момышұлы" көшесіне, "17 линия" көшесі – "Бейбарыс Сұлтан" көшесіне, "18 линия" көшесі – "Мәншүк Мәметова" көшесіне, "19 линия" көшесі – "Талғат Бигелдинов" көшесіне, "20 линия" көшесі – "Әлия Молдағұлова" көшесіне, "21 линия" көшесі – "Сәкен Сейфуллин" көшесіне, "22 линия" көшесі – "Балуан Шолақ" көшесіне, "23 линия" көшесі – "Роза Бағланова" көшесіне, "24 линия" көшесі – "Шоқан Уәлиханов" көшесіне, "25 линия" көшесі – "Бұқар жырау" көшесіне, "26 линия" көшесі – "Ұлытау" көшесіне, "27 линия" көшесі – "Іле" көшесіне, "28 линия" көшесі – "Алатау" көшесіне, "29 линия" көшесі – "Бурабай" көшесіне, "30 линия" көшесі – "Жетісу" көшесіне, "31 линия" көшесі – "Құрманғазы" көшесіне, "32 линия" көшесі – "Тәуелсіздік" көшесіне, "33 линия" көшесі – "Қазыбек би" көшесіне, "34 линия" көшесі – "Әйтеке би" көшесіне, "35 линия" көшесі – "Төле би" көшесіне, "36 линия" көшесі – "Хан тәңірі" көшесіне, "37 линия" көшесі – "Шәмші Қалдаяқов" көшесіне, "38 линия" көшесі – "Ақан сері" көшесіне, "39 линия" көшесі – "Абылай хан" көшесіне.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Оналбаев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