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be43" w14:textId="24fb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Ащыбұлақ ауылдық округінің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Ащыбұлақ ауылдық округі әкімінің 2023 жылғы 25 мамырдағы № 2 шешімі. Алматы облысы Әділет департаментінде 2023 жылы 26 мамырда № 6007-05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Ащыбұлақ ауылдық округі халқының пікірін ескере отырып және 2022 жылғы 24 қарашадағы Алматы облысының ономастикалық комиссиясының қорытындысы негізінде, Ащыбұлақ ауылдық округінің әкімі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Ащыбұлақ ауылдық округінің келесі көшелері қайта аталсын: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М.Түймебаев ауылындағы "Ворошилов" көшесі – "Абылай хан" көшесіне, "Ереванская" көшесі – "Желтоқсан" көшесіне, "З.Космодемьянская" көшесі – "Жүсіпбек Аймауытов" көшесіне, "Әсет Бейсеуов" көшесі – "Ақбұлақ" көшесіне, "1-линия" көшесі – "Құрманғазы" көшесіне, "2-линия" көшесі– "Ақан сері" көшесіне, "1 көше" – "Темірбек Жүргенов" көшесіне, "2 көше" – "Жаяу Мұса" көшесіне, "3 көше" – "Бұқар жырау" көшесіне, "4 көше" – "Сәкен Сейфуллин" көшесіне, "5 көше" – "Күншуақ" көшесіне, "6 көше" – "Қазына" көшесіне, "7 көше" – "Алматы" көшесіне, "8 көше" – "Қорқыт ата" көшесіне, "9 көше" – "Ақсай" көшесіне, "10 көше" – "Ата мұра" көшесіне, "11 көше" – "Ертіс" көшесіне, "12 көше" – "Сағадат Нұрмағанбетов" көшесіне, "1-квартал" көшесі – "Фариза Оңғарсынова" көшесіне, "2-квартал" көшесі – "Жас қыран" көшесіне, "3-квартал" көшесі – "Нұрлы жол" көшесіне;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Жәпек батыр ауылындағы "Дәнеш Рақышев" көшесі – "Мағжан Жұмабаев" көшесіне, "Бауыржан Момышұлы" көшесі – "Ақкент" көшесіне, "Бауыржан Момышұлы" көшесі – "Ақан сері" көшесіне, "Квартал 1" көшесі – "Махамбет Өтемісұлы" көшесіне, "Квартал 2" көшесі – "Біржан сал" көшесіне, "Квартал 3" көшесі – "Жаяу Мұса" көшесіне, "Квартал 4" көшесі – "Санжар Асфендияров" көшесіне, "Квартал 5" көшесі – "Сәкен Сейфуллин" көшесіне, "Квартал 6" көшесі – "Ілияс Жансүгіров" көшесіне, "Квартал 7" көшесі – "Қорқыт ата" көшесіне, "Квартал 8" көшесі – "Алтын Орда" көшесіне, "Квартал 9" көшесі – "Ұлытау" көшесіне, "Квартал 10" көшесі – "Талғат Бигелдинов" көшесіне, "Квартал 11" көшесі – "Сауран" көшесіне;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Көкқайнар ауылындағы "Мұхтар Әуезов" көшесі – "Әлихан Бөкейхан" көшесіне, "Алпамыс батыр" көшесі – "Ахмет Жұбанов" көшесіне, "Қобыланды батыр" көшесі – "Күлтегін" көшесіне, "Ыдырыс Ноғайбаев" көшесі – "Бұрабай" көшесіне, атауы жоқ көше – "Алматы" көшесіне, "4 көше" – "Ақсай" көшесіне, "5 көше" – "Ақкент" көшесіне, "6 көше" – "Біржан сал" көшесіне, "7 көше" – "Балуан Шолақ" көшесіне, "8 көше" – "Әйтеке би" көшесіне, "9 көше" – "Тәуке хан" көшесіне, "10 көше" – "Райымбек батыр" көшесіне,"11 көше" – "Жәнібек хан" көшесіне, "12 көше" – "Мыңбұлақ" көшесіне, "13 көше" – "Көктем" көшесіне, "4 көше" – "Жерұйық" көшесіне, "15 көше" – "Аманат" көшесіне, "14 көше" – "Қапшағай" көшесіне, "15 көше" – "Мәншүк Мәметова" көшесіне, "16 көше" – "Нұрғиса Тілендиев" көшесіне, "17 көше" – "Фариза Оңғарсынова" көшесіне, "18 көше" – "Тұран" көшесіне, "19 көше" – "Ақмола" көшесіне, "20 көше" – "Алтай" көшесіне,"13 көше" – "Санжар Асфендияров" көшесіне, "17 көше" – "Амангелді Иманов" көшесіне, "18 көше" – "Күләш Байсейітова" көшесіне, "19 көше" – "Қорқыт ата" көшесіне, "20 көше" – "Лашын" көшесіне, "21 көше" – "Құлагер" көшесіне, "1 квартал" көшесі – "Жаркент" көшесіне, "2 квартал" көшесі – "Азаттық" көшесіне, "3 квартал" көшесі – "Арғымақ" көшесіне, "4 квартал" көшесі – "Сүйінбай жырау" көшесіне, "5 квартал" көшесі – "Құрманғазы" көшесіне, "6 квартал" көшесі – "күйші Дина" көшесіне, "7 квартал" көшесі – "Мұстафа Шоқай" көшесіне, "8 квартал" көшесі – "Әбілхан Қастеев" көшесіне, "9 квартал" көшесі – "Исатай батыр" көшесіне, "10 квартал" көшесі – "Жалаңтөс батыр" көшесіне, "14 квартал" көшесі – "Әл-Фараби" көшесіне, "15 квартал" көшесі – "Мұзарт" көшесіне, "16 квартал" көшесі – "Наурызым" көшесіне, "17 квартал" көшесі – "Жанартау" көшесіне, "18 квартал" көшесі – "Баянтау" көшесіне, "20 квартал" көшесі – "Ақберген" көшесіне, "21 квартал" көшесі – "Алтынкөл" көшесіне, "22 квартал" көшесі – "Арлан" көшесіне, "23 квартал" көшесі – "Тараз" көшесіне, "24 квартал" көшесі – "Байқоңыр" көшесіне, "25 квартал" көшесі – "Балқаш" көшесіне, "26 көше" – "Роза Бағланова" көшесіне, "27 көше" – "Нұрғиса Тілендиев" көшесіне, "28 көше" – "Оралхан Бөкей" көшесіне, "29 көше" – "Сауран" көшесіне, "30 көше" – "Түркістан" көшесіне.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Оналбаев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