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90c7" w14:textId="b7490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КазЦИК ауылдық округі КазЦИК ауылы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ауданы КазЦИК ауылдық округі әкімінің 2023 жылғы 14 сәуірдегі № 222 шешімі. Алматы облысы Әділет департаментінде 2023 жылы 17 сәуірде № 5980-05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КазЦИК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ауылдық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округі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КазЦИК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ауылы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көшелерін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қайта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КазЦИК ауылдық округі КазЦИК ауылы халқының пікірін ескере отырып және Алматы облысы ономастикалық комиссиясының 2022 жылғы 24 қарашадағы қорытындысы негізінде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КазЦИК ауылдық округінің келесі көшелері: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"Гаражная" көшесі "Қаратал" көшесіне, "4-көше" "Ақсу" көшесіне, "5-көше" "Бәйтерек" көшесіне, "6-көше" "Құлагер" көшесіне, "7-көше" "Хан тәңірі" көшесіне, "8-көше" "Мәңгілік Ел" көшесіне, "9-көше" "Сарыарқа" көшесіне, "10-көше" "Талды" көшесіне, "11-көше" "Қайнар" көшесіне, "13 квартал" "Көктерек" көшесіне қайта аталсын.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әкімнің жетекшілік ететін орынбасары А.Италмасоваға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