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bc5c4" w14:textId="36bc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Кеген ауданындағы аз қамтылған отбасыларға (азаматтарға) тұрғын үй көмегiн көрсетудің мөлшері мен тәртібін айқындау туралы</w:t>
      </w:r>
    </w:p>
    <w:p>
      <w:pPr>
        <w:spacing w:after="0"/>
        <w:ind w:left="0"/>
        <w:jc w:val="both"/>
      </w:pPr>
      <w:r>
        <w:rPr>
          <w:rFonts w:ascii="Times New Roman"/>
          <w:b w:val="false"/>
          <w:i w:val="false"/>
          <w:color w:val="000000"/>
          <w:sz w:val="28"/>
        </w:rPr>
        <w:t>Алматы облысы Кеген аудандық мәслихатының 2023 жылғы 25 желтоқсандағы № 14-68 шешімі. Алматы облысы Әділет департаментінде 2023 жылғы 26 желтоқсанда № 6060-05 болып тіркелді</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Республикасының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Кеген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Кеген ауданындағы аз қамтылған отбасыларға (азаматтарға) тұрғын үй көмегiн көрсетудің мөлшері мен тәртібі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Кеген аудандық мәслихатының "Кеген ауданындағы аз қамтылған отбасыларға (азаматтарға) тұрғын үй көмегін көрсетудің мөлшерін және тәртібін айқындау туралы" 2018 жылғы 27 қарашадағы № 9-30 (Нормативтік құқықтық актілерді мемлекеттік тіркеу тізілімінде </w:t>
      </w:r>
      <w:r>
        <w:rPr>
          <w:rFonts w:ascii="Times New Roman"/>
          <w:b w:val="false"/>
          <w:i w:val="false"/>
          <w:color w:val="000000"/>
          <w:sz w:val="28"/>
        </w:rPr>
        <w:t>№ 4905</w:t>
      </w:r>
      <w:r>
        <w:rPr>
          <w:rFonts w:ascii="Times New Roman"/>
          <w:b w:val="false"/>
          <w:i w:val="false"/>
          <w:color w:val="000000"/>
          <w:sz w:val="28"/>
        </w:rPr>
        <w:t xml:space="preserve"> болып тіркелген) және "Кеген аудандық мәслихатының "Кеген ауданындағы аз қамтылған отбасыларға (азаматтарға) тұрғын үй көмегін көрсетудің мөлшерін және тәртібін айқындау туралы" 2018 жылғы 27 қарашадағы № 9-30 шешіміне өзгерістер енгізу туралы" 2021 жылғы 28 желтоқсандағы № 22-79 (Нормативтік құқықтық актілерді мемлекеттік тіркеу тізілімінде </w:t>
      </w:r>
      <w:r>
        <w:rPr>
          <w:rFonts w:ascii="Times New Roman"/>
          <w:b w:val="false"/>
          <w:i w:val="false"/>
          <w:color w:val="000000"/>
          <w:sz w:val="28"/>
        </w:rPr>
        <w:t>№ 26370</w:t>
      </w:r>
      <w:r>
        <w:rPr>
          <w:rFonts w:ascii="Times New Roman"/>
          <w:b w:val="false"/>
          <w:i w:val="false"/>
          <w:color w:val="000000"/>
          <w:sz w:val="28"/>
        </w:rPr>
        <w:t xml:space="preserve"> болып тіркелген)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Кеген аудандық мәслихатының "Халықты әлеуметтік қорғау, еңбекпен қамту, тіл, мәдениет, білім беру, денсаулық сақтау, спорт, туризм, азаматтардың құқықтарын қорғау, қоғамдық тәртіпті сақтау және қоғамдық бірлестіктермен жұмыс, бұқаралық ақпарат құралдары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 Нұғман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Кеген аудандық маслихаты 2023 жылғы 25 желтоқсандағы № 14-68 шешіміне қосымша</w:t>
            </w:r>
          </w:p>
        </w:tc>
      </w:tr>
    </w:tbl>
    <w:bookmarkStart w:name="z14" w:id="5"/>
    <w:p>
      <w:pPr>
        <w:spacing w:after="0"/>
        <w:ind w:left="0"/>
        <w:jc w:val="left"/>
      </w:pPr>
      <w:r>
        <w:rPr>
          <w:rFonts w:ascii="Times New Roman"/>
          <w:b/>
          <w:i w:val="false"/>
          <w:color w:val="000000"/>
        </w:rPr>
        <w:t xml:space="preserve"> Кеген ауданындағы аз қамтылған отбасыларға (азаматтарға) тұрғын үй көмегін көрсетудің мөлшері мен тәртібі</w:t>
      </w:r>
    </w:p>
    <w:bookmarkEnd w:id="5"/>
    <w:bookmarkStart w:name="z15" w:id="6"/>
    <w:p>
      <w:pPr>
        <w:spacing w:after="0"/>
        <w:ind w:left="0"/>
        <w:jc w:val="both"/>
      </w:pPr>
      <w:r>
        <w:rPr>
          <w:rFonts w:ascii="Times New Roman"/>
          <w:b w:val="false"/>
          <w:i w:val="false"/>
          <w:color w:val="000000"/>
          <w:sz w:val="28"/>
        </w:rPr>
        <w:t xml:space="preserve">
      Осы Кеген ауданындағы аз қамтылған отбасыларға (азаматтарға) тұрғын үй көмегін көрсетудің мөлшері мен тәртібі (бұдан әрі – Тәртіп)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bookmarkEnd w:id="6"/>
    <w:bookmarkStart w:name="z16" w:id="7"/>
    <w:p>
      <w:pPr>
        <w:spacing w:after="0"/>
        <w:ind w:left="0"/>
        <w:jc w:val="left"/>
      </w:pPr>
      <w:r>
        <w:rPr>
          <w:rFonts w:ascii="Times New Roman"/>
          <w:b/>
          <w:i w:val="false"/>
          <w:color w:val="000000"/>
        </w:rPr>
        <w:t xml:space="preserve"> 1-тарау. Тұрғын үй көмегін көрсету тәртібі</w:t>
      </w:r>
    </w:p>
    <w:bookmarkEnd w:id="7"/>
    <w:bookmarkStart w:name="z17" w:id="8"/>
    <w:p>
      <w:pPr>
        <w:spacing w:after="0"/>
        <w:ind w:left="0"/>
        <w:jc w:val="both"/>
      </w:pPr>
      <w:r>
        <w:rPr>
          <w:rFonts w:ascii="Times New Roman"/>
          <w:b w:val="false"/>
          <w:i w:val="false"/>
          <w:color w:val="000000"/>
          <w:sz w:val="28"/>
        </w:rPr>
        <w:t xml:space="preserve">
      1.Тұрғын үй көмегі жергілікті бюджет қаражаты есебінен Кеген ауданында орналасқан тұрғын үйде тұрақты тіркелген және нақты тұратын аз қамтылған отбасыларға (азаматтарға), сондай-ақ мемлекеттік тұрғын үй қорынан тұрғын үйді жалдаушыларға (қосымша жалдаушыларға) жергілікті бюджет қаражаты есебінен көрсетіледі: </w:t>
      </w:r>
    </w:p>
    <w:bookmarkEnd w:id="8"/>
    <w:bookmarkStart w:name="z18" w:id="9"/>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9"/>
    <w:bookmarkStart w:name="z19" w:id="10"/>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0"/>
    <w:bookmarkStart w:name="z20" w:id="11"/>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1"/>
    <w:bookmarkStart w:name="z21"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22" w:id="13"/>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қызметтерді және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 сомасы мен аз қамтылған отбасылардың (азаматтардың) осы мақсаттарға жұмсайтын шығыстарының жергілікті өкілді органдар 10 пайыздан асырмай белгілеген шекті жол берілетін деңгейінің арасындағы айырма ретінде айқындалады.</w:t>
      </w:r>
    </w:p>
    <w:bookmarkEnd w:id="13"/>
    <w:bookmarkStart w:name="z23" w:id="14"/>
    <w:p>
      <w:pPr>
        <w:spacing w:after="0"/>
        <w:ind w:left="0"/>
        <w:jc w:val="both"/>
      </w:pPr>
      <w:r>
        <w:rPr>
          <w:rFonts w:ascii="Times New Roman"/>
          <w:b w:val="false"/>
          <w:i w:val="false"/>
          <w:color w:val="000000"/>
          <w:sz w:val="28"/>
        </w:rPr>
        <w:t>
      2.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w:t>
      </w:r>
    </w:p>
    <w:bookmarkEnd w:id="14"/>
    <w:bookmarkStart w:name="z24" w:id="15"/>
    <w:p>
      <w:pPr>
        <w:spacing w:after="0"/>
        <w:ind w:left="0"/>
        <w:jc w:val="both"/>
      </w:pPr>
      <w:r>
        <w:rPr>
          <w:rFonts w:ascii="Times New Roman"/>
          <w:b w:val="false"/>
          <w:i w:val="false"/>
          <w:color w:val="000000"/>
          <w:sz w:val="28"/>
        </w:rPr>
        <w:t>
      3. Тұрғын үй көмегі "Кеген аудандық жұмыспен қамту және әлеуметтік бағдарламалар бөлімі"мемлекеттік мекемесімен (бұдан әрі – уәкілетті орган) тағайындалады.</w:t>
      </w:r>
    </w:p>
    <w:bookmarkEnd w:id="15"/>
    <w:bookmarkStart w:name="z25" w:id="16"/>
    <w:p>
      <w:pPr>
        <w:spacing w:after="0"/>
        <w:ind w:left="0"/>
        <w:jc w:val="both"/>
      </w:pPr>
      <w:r>
        <w:rPr>
          <w:rFonts w:ascii="Times New Roman"/>
          <w:b w:val="false"/>
          <w:i w:val="false"/>
          <w:color w:val="000000"/>
          <w:sz w:val="28"/>
        </w:rPr>
        <w:t>
      4. Тұрғын үй көмегіне өтініштерді қабылдау және мемлекеттік қызмет көрсету нәтижелерін беру "Азаматтарға арналған үкімет" мемлекеттік корпорациясы"коммерциялық емес акционерлік қоғамының Алматы облысы бойынша филиалы Кеген аудандық бөлімі (бұдан әрі – Мемлекеттік корпорация) және "электронды үкіметтің" www.egov.kz веб-порталы (бұдан әрі – портал) арқылы жүзеге асырылады.</w:t>
      </w:r>
    </w:p>
    <w:bookmarkEnd w:id="16"/>
    <w:bookmarkStart w:name="z26" w:id="17"/>
    <w:p>
      <w:pPr>
        <w:spacing w:after="0"/>
        <w:ind w:left="0"/>
        <w:jc w:val="both"/>
      </w:pPr>
      <w:r>
        <w:rPr>
          <w:rFonts w:ascii="Times New Roman"/>
          <w:b w:val="false"/>
          <w:i w:val="false"/>
          <w:color w:val="000000"/>
          <w:sz w:val="28"/>
        </w:rPr>
        <w:t>
      4-1. Аз қамтылған отбасы (азамат) (не нотариат куәландырған сенімхат бойынша оның өкілі) тұрғын үй көмегін тағайындау үшін Мемлекеттік корпорацияға немесе порталға тоқсанына бір рет жүгінуге құқылы.</w:t>
      </w:r>
    </w:p>
    <w:bookmarkEnd w:id="17"/>
    <w:bookmarkStart w:name="z27" w:id="18"/>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порталдан құжаттардың толық топтамасын алған күннен бастап сегіз жұмыс күнін құрайды.</w:t>
      </w:r>
    </w:p>
    <w:bookmarkEnd w:id="18"/>
    <w:bookmarkStart w:name="z28" w:id="19"/>
    <w:p>
      <w:pPr>
        <w:spacing w:after="0"/>
        <w:ind w:left="0"/>
        <w:jc w:val="both"/>
      </w:pPr>
      <w:r>
        <w:rPr>
          <w:rFonts w:ascii="Times New Roman"/>
          <w:b w:val="false"/>
          <w:i w:val="false"/>
          <w:color w:val="000000"/>
          <w:sz w:val="28"/>
        </w:rPr>
        <w:t>
      5. Аз қамтылған отбасы (азамат) немесе оның өкілі нотариалды куәландырылған сенімхат бойынша "Азаматтарға арналған үкімет" мемлекеттік корпорациясы" коммерциялық емес акционерлік қоғамына (бұдан әрі – Мемлекеттік корпорация) жүгінуге құқылы немесе тұрғын үй көмегін тағайындау үшін "Электрондық үкіметтің" веб-порталы арқылы өтініш береді және мынадай құжаттарды қоса береді:</w:t>
      </w:r>
    </w:p>
    <w:bookmarkEnd w:id="19"/>
    <w:bookmarkStart w:name="z29" w:id="20"/>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0"/>
    <w:bookmarkStart w:name="z30" w:id="21"/>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1"/>
    <w:bookmarkStart w:name="z31" w:id="22"/>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2"/>
    <w:bookmarkStart w:name="z32" w:id="23"/>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3"/>
    <w:bookmarkStart w:name="z33" w:id="24"/>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4"/>
    <w:bookmarkStart w:name="z34" w:id="25"/>
    <w:p>
      <w:pPr>
        <w:spacing w:after="0"/>
        <w:ind w:left="0"/>
        <w:jc w:val="both"/>
      </w:pPr>
      <w:r>
        <w:rPr>
          <w:rFonts w:ascii="Times New Roman"/>
          <w:b w:val="false"/>
          <w:i w:val="false"/>
          <w:color w:val="000000"/>
          <w:sz w:val="28"/>
        </w:rPr>
        <w:t>
      6) банктік шоты;</w:t>
      </w:r>
    </w:p>
    <w:bookmarkEnd w:id="25"/>
    <w:bookmarkStart w:name="z35" w:id="26"/>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26"/>
    <w:bookmarkStart w:name="z36" w:id="27"/>
    <w:p>
      <w:pPr>
        <w:spacing w:after="0"/>
        <w:ind w:left="0"/>
        <w:jc w:val="both"/>
      </w:pPr>
      <w:r>
        <w:rPr>
          <w:rFonts w:ascii="Times New Roman"/>
          <w:b w:val="false"/>
          <w:i w:val="false"/>
          <w:color w:val="000000"/>
          <w:sz w:val="28"/>
        </w:rPr>
        <w:t>
      8) коммуналдық қызметтерді тұтынуға арналған шоттар;</w:t>
      </w:r>
    </w:p>
    <w:bookmarkEnd w:id="27"/>
    <w:bookmarkStart w:name="z37" w:id="28"/>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8"/>
    <w:bookmarkStart w:name="z38" w:id="29"/>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29"/>
    <w:bookmarkStart w:name="z39" w:id="30"/>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Меншiгiндегi тұрғын үйдiң (Қазақстан Республикасында) болуы немесе болмауы туралы мәлiметтердi көрсетiлетiн қызметтi берушi ақпараттық жүйелер арқылы алады.</w:t>
      </w:r>
    </w:p>
    <w:bookmarkEnd w:id="30"/>
    <w:bookmarkStart w:name="z40" w:id="31"/>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1"/>
    <w:bookmarkStart w:name="z41" w:id="32"/>
    <w:p>
      <w:pPr>
        <w:spacing w:after="0"/>
        <w:ind w:left="0"/>
        <w:jc w:val="both"/>
      </w:pPr>
      <w:r>
        <w:rPr>
          <w:rFonts w:ascii="Times New Roman"/>
          <w:b w:val="false"/>
          <w:i w:val="false"/>
          <w:color w:val="000000"/>
          <w:sz w:val="28"/>
        </w:rPr>
        <w:t>
      5-2. Осы Тәртіптің 5-тармағында көзделген құжаттар топтамасы толық ұсынылмаған жағдайда, Мемлекеттік корпорация қызметкері құжаттарды қабылдаудан бас тарту туралы қолхат береді.</w:t>
      </w:r>
    </w:p>
    <w:bookmarkEnd w:id="32"/>
    <w:bookmarkStart w:name="z42" w:id="33"/>
    <w:p>
      <w:pPr>
        <w:spacing w:after="0"/>
        <w:ind w:left="0"/>
        <w:jc w:val="both"/>
      </w:pPr>
      <w:r>
        <w:rPr>
          <w:rFonts w:ascii="Times New Roman"/>
          <w:b w:val="false"/>
          <w:i w:val="false"/>
          <w:color w:val="000000"/>
          <w:sz w:val="28"/>
        </w:rPr>
        <w:t>
      5-3. Портал арқылы өтініш жасаған жағдайда көрсетілетін қызметті алушының "жеке кабинетіне" мемлекеттік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3"/>
    <w:bookmarkStart w:name="z43" w:id="34"/>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34"/>
    <w:bookmarkStart w:name="z44" w:id="35"/>
    <w:p>
      <w:pPr>
        <w:spacing w:after="0"/>
        <w:ind w:left="0"/>
        <w:jc w:val="both"/>
      </w:pPr>
      <w:r>
        <w:rPr>
          <w:rFonts w:ascii="Times New Roman"/>
          <w:b w:val="false"/>
          <w:i w:val="false"/>
          <w:color w:val="000000"/>
          <w:sz w:val="28"/>
        </w:rPr>
        <w:t>
      5-5.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35"/>
    <w:bookmarkStart w:name="z45" w:id="36"/>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Тұрғын үй көмегін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36"/>
    <w:bookmarkStart w:name="z46" w:id="37"/>
    <w:p>
      <w:pPr>
        <w:spacing w:after="0"/>
        <w:ind w:left="0"/>
        <w:jc w:val="both"/>
      </w:pPr>
      <w:r>
        <w:rPr>
          <w:rFonts w:ascii="Times New Roman"/>
          <w:b w:val="false"/>
          <w:i w:val="false"/>
          <w:color w:val="000000"/>
          <w:sz w:val="28"/>
        </w:rPr>
        <w:t>
      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7"/>
    <w:bookmarkStart w:name="z47" w:id="38"/>
    <w:p>
      <w:pPr>
        <w:spacing w:after="0"/>
        <w:ind w:left="0"/>
        <w:jc w:val="left"/>
      </w:pPr>
      <w:r>
        <w:rPr>
          <w:rFonts w:ascii="Times New Roman"/>
          <w:b/>
          <w:i w:val="false"/>
          <w:color w:val="000000"/>
        </w:rPr>
        <w:t xml:space="preserve"> 2-тарау. Тұрғын үй көмегін көрсету мөлшері</w:t>
      </w:r>
    </w:p>
    <w:bookmarkEnd w:id="38"/>
    <w:bookmarkStart w:name="z48" w:id="39"/>
    <w:p>
      <w:pPr>
        <w:spacing w:after="0"/>
        <w:ind w:left="0"/>
        <w:jc w:val="both"/>
      </w:pPr>
      <w:r>
        <w:rPr>
          <w:rFonts w:ascii="Times New Roman"/>
          <w:b w:val="false"/>
          <w:i w:val="false"/>
          <w:color w:val="000000"/>
          <w:sz w:val="28"/>
        </w:rPr>
        <w:t>
      7. Белгіленген нормалар шегіндегі шекті жол берілетін шығыстар үлесі отбасының (азаматтың) жиынтық табысының 10 (он) пайыз мөлшерінде белгіленеді.</w:t>
      </w:r>
    </w:p>
    <w:bookmarkEnd w:id="39"/>
    <w:bookmarkStart w:name="z49" w:id="40"/>
    <w:p>
      <w:pPr>
        <w:spacing w:after="0"/>
        <w:ind w:left="0"/>
        <w:jc w:val="both"/>
      </w:pPr>
      <w:r>
        <w:rPr>
          <w:rFonts w:ascii="Times New Roman"/>
          <w:b w:val="false"/>
          <w:i w:val="false"/>
          <w:color w:val="000000"/>
          <w:sz w:val="28"/>
        </w:rPr>
        <w:t>
      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40"/>
    <w:bookmarkStart w:name="z50" w:id="41"/>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1"/>
    <w:bookmarkStart w:name="z51" w:id="42"/>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төмендегі пайдалану нормасына сәйкес жүргізіледі:</w:t>
      </w:r>
    </w:p>
    <w:bookmarkEnd w:id="42"/>
    <w:bookmarkStart w:name="z52" w:id="43"/>
    <w:p>
      <w:pPr>
        <w:spacing w:after="0"/>
        <w:ind w:left="0"/>
        <w:jc w:val="both"/>
      </w:pPr>
      <w:r>
        <w:rPr>
          <w:rFonts w:ascii="Times New Roman"/>
          <w:b w:val="false"/>
          <w:i w:val="false"/>
          <w:color w:val="000000"/>
          <w:sz w:val="28"/>
        </w:rPr>
        <w:t>
      1) газды тұтыну нормасы: газ плитасы және орталық ыстық сумен жабдықтау болған кезде тамақ дайындау үшін газ шығыны: көп пәтерлі тұрғын үйлерде, жеке секторда тұратын отбасылар тамақ дайындау үшін тауарлық газды пайдаланатын – 1 отбасыға айына 10,0 текше метр, есептеу аспаптары бар нұсқауларға сәйкес, бірақ қолданыстағы нормадан жоғары емес. Пешпен жылытатын тұрғын үйде тұратын отбасылар үшін – отбасына 1 айға тұтынатын сұйық газ – 10 килограмм (1 кішкене баллон);</w:t>
      </w:r>
    </w:p>
    <w:bookmarkEnd w:id="43"/>
    <w:bookmarkStart w:name="z53" w:id="44"/>
    <w:p>
      <w:pPr>
        <w:spacing w:after="0"/>
        <w:ind w:left="0"/>
        <w:jc w:val="both"/>
      </w:pPr>
      <w:r>
        <w:rPr>
          <w:rFonts w:ascii="Times New Roman"/>
          <w:b w:val="false"/>
          <w:i w:val="false"/>
          <w:color w:val="000000"/>
          <w:sz w:val="28"/>
        </w:rPr>
        <w:t>
      2) электр энергиясын тұтыну нормасы: 1 адамға – 70 киловатт, 2 адамға – 140 киловатт, 3 адамға – 210 киловатт, 4 және одан көп адамға – 250 киловатт;</w:t>
      </w:r>
    </w:p>
    <w:bookmarkEnd w:id="44"/>
    <w:bookmarkStart w:name="z54" w:id="45"/>
    <w:p>
      <w:pPr>
        <w:spacing w:after="0"/>
        <w:ind w:left="0"/>
        <w:jc w:val="both"/>
      </w:pPr>
      <w:r>
        <w:rPr>
          <w:rFonts w:ascii="Times New Roman"/>
          <w:b w:val="false"/>
          <w:i w:val="false"/>
          <w:color w:val="000000"/>
          <w:sz w:val="28"/>
        </w:rPr>
        <w:t>
      3) тұрғын жайларды жылыту үшін газды тұтыну нормасы: көп пәтерлі тұрғын үйлерде, жеке секторда тұратын отбасылар үшін тауарлық газды пайдалану кезде – айына 1 шаршы метрге 7,0 текше метр;</w:t>
      </w:r>
    </w:p>
    <w:bookmarkEnd w:id="45"/>
    <w:bookmarkStart w:name="z55" w:id="46"/>
    <w:p>
      <w:pPr>
        <w:spacing w:after="0"/>
        <w:ind w:left="0"/>
        <w:jc w:val="both"/>
      </w:pPr>
      <w:r>
        <w:rPr>
          <w:rFonts w:ascii="Times New Roman"/>
          <w:b w:val="false"/>
          <w:i w:val="false"/>
          <w:color w:val="000000"/>
          <w:sz w:val="28"/>
        </w:rPr>
        <w:t>
      4)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p>
    <w:bookmarkEnd w:id="46"/>
    <w:bookmarkStart w:name="z56" w:id="47"/>
    <w:p>
      <w:pPr>
        <w:spacing w:after="0"/>
        <w:ind w:left="0"/>
        <w:jc w:val="both"/>
      </w:pPr>
      <w:r>
        <w:rPr>
          <w:rFonts w:ascii="Times New Roman"/>
          <w:b w:val="false"/>
          <w:i w:val="false"/>
          <w:color w:val="000000"/>
          <w:sz w:val="28"/>
        </w:rPr>
        <w:t>
      5) қатты тұрмыстық қалдықтарды шығару нормасы: жеткізушілер ұсынған ай сайынғы жарналар туралы шоттары бойынша.</w:t>
      </w:r>
    </w:p>
    <w:bookmarkEnd w:id="47"/>
    <w:bookmarkStart w:name="z57" w:id="48"/>
    <w:p>
      <w:pPr>
        <w:spacing w:after="0"/>
        <w:ind w:left="0"/>
        <w:jc w:val="both"/>
      </w:pPr>
      <w:r>
        <w:rPr>
          <w:rFonts w:ascii="Times New Roman"/>
          <w:b w:val="false"/>
          <w:i w:val="false"/>
          <w:color w:val="000000"/>
          <w:sz w:val="28"/>
        </w:rPr>
        <w:t>
      6) қатты отынды тұтынушылар үшін:пешпен жылытатын тұрғын үйлерге жылыту маусымына – алты тонна көмір, бар қажетпен жабдықталған пәтерлерді жылыту үшін электр қуатын қолданатындарға жылыту маусымына - алты тонна көмірдің құны.</w:t>
      </w:r>
    </w:p>
    <w:bookmarkEnd w:id="48"/>
    <w:bookmarkStart w:name="z58" w:id="49"/>
    <w:p>
      <w:pPr>
        <w:spacing w:after="0"/>
        <w:ind w:left="0"/>
        <w:jc w:val="both"/>
      </w:pPr>
      <w:r>
        <w:rPr>
          <w:rFonts w:ascii="Times New Roman"/>
          <w:b w:val="false"/>
          <w:i w:val="false"/>
          <w:color w:val="000000"/>
          <w:sz w:val="28"/>
        </w:rPr>
        <w:t>
      Қатты отынның құнын есептеу кезінде өңірде өткен тоқсанда қалыптасқан орташа баға ескеріледі.</w:t>
      </w:r>
    </w:p>
    <w:bookmarkEnd w:id="49"/>
    <w:bookmarkStart w:name="z59" w:id="50"/>
    <w:p>
      <w:pPr>
        <w:spacing w:after="0"/>
        <w:ind w:left="0"/>
        <w:jc w:val="both"/>
      </w:pPr>
      <w:r>
        <w:rPr>
          <w:rFonts w:ascii="Times New Roman"/>
          <w:b w:val="false"/>
          <w:i w:val="false"/>
          <w:color w:val="000000"/>
          <w:sz w:val="28"/>
        </w:rPr>
        <w:t>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50"/>
    <w:bookmarkStart w:name="z60" w:id="51"/>
    <w:p>
      <w:pPr>
        <w:spacing w:after="0"/>
        <w:ind w:left="0"/>
        <w:jc w:val="left"/>
      </w:pPr>
      <w:r>
        <w:rPr>
          <w:rFonts w:ascii="Times New Roman"/>
          <w:b/>
          <w:i w:val="false"/>
          <w:color w:val="000000"/>
        </w:rPr>
        <w:t xml:space="preserve"> 3-тарау. Қаржыландыру және тұрғын үй көмегін төлеу тәртібі</w:t>
      </w:r>
    </w:p>
    <w:bookmarkEnd w:id="51"/>
    <w:bookmarkStart w:name="z61" w:id="52"/>
    <w:p>
      <w:pPr>
        <w:spacing w:after="0"/>
        <w:ind w:left="0"/>
        <w:jc w:val="both"/>
      </w:pPr>
      <w:r>
        <w:rPr>
          <w:rFonts w:ascii="Times New Roman"/>
          <w:b w:val="false"/>
          <w:i w:val="false"/>
          <w:color w:val="000000"/>
          <w:sz w:val="28"/>
        </w:rPr>
        <w:t>
      10. 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 Тұрғын үй көмегі тоқсанның соңғы айының 20-шы күнінен кейін төленеді.</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