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b238" w14:textId="211b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өсімдік шаруашылығы өнімінің шығымдылығы мен сапасын арттыруға арналған бюджет қаражатының көлемін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2023 жылғы 7 сәуірдегі № 799 қаулысы. Шымкент қаласының Әділет департаментінде 2023 жылғы 10 сәуірде № 173-17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(Нормативтік құқықтық актілерді мемлекеттік тіркеу тізілімінде № 20209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тыңайтқыштардың (органикалық тыңайтқыштарды қоспағанда) субсидиялатын түрлерінің тізбесі және тыңайтқыштарды сатушыдан сатып алынған тыңайтқыштардың 1 тоннасына (литріне, килограмына) арналған субсидиялар нормалары;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тыңайтқыштардың құнын (органикалық тыңайтқыштарды қоспағанда) арзандатуға арналған субсидиялар көлемі;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тұқым шаруашылығын дамытуға арналған субсидиялар көлемі бекітілсін.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Шымкент қаласының Әділет департаментінде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Шымкент қаласы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Шымкент қаласы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Шымкент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сәуірдегі №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тыңайтқыштардың (органикалық тыңайтқыштарды қоспағанда) субсидияланатын түрлерінің тізбесі және тыңайтқыштарды сатушыдан сатып алынған тыңайтқыштардың 1 тоннасына (килограмына, литріне) арналған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құрамындағы әсер етуші заттар,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нормасы теңге/тонна, литр, 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82 225,0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33,5 % азот құрамды аммиак-нитратты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сұйық аммоний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Кристаллды аммоний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маркалы түйіршіктелген аммоний сульфаты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маркалы түйіршіктелген аммоний сульфаты (күкірт қышқылды аммоний)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– қосымша өнім (В маркалы)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сульфат аммоний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Тукоқоспа 20:2:0 (түйіршіктелген 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Р-2,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Тукоқоспа 20:5:0 (түйіршіктелген аммоний сульфаты)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Р-5,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Сульфонитрат NS 30:7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S-7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карбамид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SiB маркалы карбамид (модификацияланған минералды тыңайтқышы)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B-0,018,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ЮТЕК карбамиді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КАС+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КАС-32 маркалы сұйық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аммонийлі N - 6,8 к.е., нитратты N - 6,8 к.е., амидты N - 13,5 к.е.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тыңайтқышы (КАС)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КАС-28 маркалы сұйық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КАС-30 маркалы сұйық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Азотты-әктасты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- 27, Са - 5-6, Mg-3-4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155 325,0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Сoten азотты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N-42, N-NH2-42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"Б" маркалы суперфосфат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Чилисай кен орнының фосфорит концентраты мен ұны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UP, мочевина фосфаты (17.5-44-0)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Р2О5-44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18-44-0 (UP)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N10, P 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12-52 маркалы аммофос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12:52 SiB маркалы аммофоc (модификацияланған минералды тыңайтқыш)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12:52+ВMZ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B-0,018, Mn-0,030,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плюс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P-48, MgO-2, S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10:46:0 маркалы тукоқоспа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12:39 маркалы 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12, P 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11:42 маркалы 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10:39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10:36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10:33 маркалы 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Хлорлы калий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K2О-60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хлорлы калий,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Хлорлы калий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тыңайтқышы 0-0-61 (KCl)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күкіртқышқылды калий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 (калий сульфаты)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(Yara Tera 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SO4- 46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калий минералды тыңайтқышы (калий сульфаты) тазартылған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Еритін калий сульфаты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K2O-51,5, SO4-56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0-0-51 (KCl) маркалы Growfert кешенді тыңайтқышы (SOP)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KMg (Fertim KMg 55:5) маркалы ФЕРТИМ кешенді минералды тыңайтқышы (КМУ ФЕРТИМ)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K2O-55, MgO-5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Р-26%, К-5%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 12 маркалы күкіртпен карбамид агрохимикаты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 7,5 маркалы күкіртпен карбамид агрохимикаты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 4 маркалы күкіртпен карбамид агрохимикаты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11-37 маркалы сұйық кешенді тыңайтқышы (СКТ)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кешенді тыңайтқышы (СКТ)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10-34 маркалы сұйық кешенді тыңайтқышы (СКТ)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15:15:15 маркалы азотты-фосфорлы-калийлі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146 428,57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15-15-15 маркалы азотты-фосфорлы-калийлі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азотты-фосфорлы-калийлі тыңайтқышы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SiB маркалы нитроаммофоска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16:16:16 маркалы азотты-фосфорлы-калийлі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16-16-16 маркалы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SiB маркалы нитроаммофоска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17:17:17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P-17, K-17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7:7:7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N- 7, P-7, K-7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8:24:24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NPK-плюс 9-20-20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9-25-25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N- 9, P-25, K-25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диаммофоска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(диаммофоска)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 маркалы (диаммофоска)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тыңайтқышы (диаммофоска)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10:26:26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FertiM NPK 10:26:26 маркалы араласқан минералды ФЕРТИМ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P2O5 - 26, К2О - 26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10:20:20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12:32:12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P-32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13:19:19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азотты-фосфорлы-калийлі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8:20:30 маркалы азотты-фосфорлы-калийлі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8:19:29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P-19, K-29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19:4:19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P-4,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21:1:21 маркалы нитроаммофоска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16:16:16+В маркалы NPK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145 089,0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16:16:16+Zn маркалы NPK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16:16:16+BMZ маркалы NPK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16:16:16+BСMZ маркалы NPK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20:10:10+S+Zn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Zn-0,21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NPK(S) 8-20-30(2) маркалы азотты-фосфорлы-калийлі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NPKS-8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20-10-10+S маркалы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NPК(S) 15-15-15(10) маркалы азотты-фосфорлы-калийлі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27-6-6+S маркалы нитроаммофоска (азофоска)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P-6, K-6, S-2,6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NPК(S)13-17-17(6) маркалы азотты-фосфорлы-калийлі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NPК(S) 13-17-17(6) +0,15В+0,6 Zn маркалы азотты-фосфорлы-калийлі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P-17, K-17, S-6, В-0,15, Zn-0,6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10:26:26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10:26:26+B диаммофоска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10:26:26+Zn диаммофоска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10:26:26+BMZ диаммофоска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10:26:26+BCMZ диаммофоска маркалы азотты-фосфорлы-калийлі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S-2, B-0,02, Mn-0,03, Zn-0,06, Cu-0,03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20, P 10, K 10, S-4, B-0,03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S-4, B-0,018, Mn-0,03, Zn-0,06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20:10:10+S+BCMZ маркалы нитроаммофоска (азофоска)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N-20, P-10, K-10, S-4, B-0,02, Mn-0,03, Zn-0,06, Cu-0,03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Гранулометриялық құрамы жақсартылған нитроаммофоска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гранулометриялық құрамы жақсартылған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P-0,1, K-21,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гранулометриялық құрамы жақсартылған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P-24,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NP+S=20:20+14 маркалы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маркалы күрделі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 маркалы күрделі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SiB маркалы азот-фосфор күкірт құрамды тыңайтқышы (модификацияланған минералды тыңайтқыш)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(N-20, P-20 +S-14) маркалы ФЕРТИМ кешенді минералды тыңайтқышы (КМТ ФЕРТИМ)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P2О5-20 +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NP+S=16:20+12 маркалы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16:20:12 маркалы сульфоаммофос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20:20+В маркалы күрделі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20:20+ВMZ маркалы күрделі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B-0,018,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20:20+Zn маркалы күрделі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20:20+BCMZ маркалы күрделі азотты-фосфорлы күкірт құрамды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А, Б, В, маркалы (NPS-тыңайтқыш) азот-фосфор-күкірт құрамды ұнтақ тәрізді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NH4 -6% к.е ; Р2О5-11,0; SO3-15.0; СаО-14,0; MgO-0,25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124 327,0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суда еритін А маркалы моноаммонийфосфаты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моноаммонийфосфат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12-61-0 (MAP) Growfert маркалы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Калий монофосфаты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(МКР)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Haifa калий монофосфаты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0-52-34 (MKP) маркалы Growfert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K2O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NPS (N-9, P-14 + S-10) маркалы ФЕРТИМ (КМТ ФЕРТИМ)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P-14, S-10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"Биобарс-М" микроэлементтермен күрделі араласқан биотыңайтқышы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2-5 %; P2O5 – 0,66–1,6 %; К2О – 2–5 %; S – 0,65–1,65 %, B - 0,10; Fe2O3 - 0,15; Co - 0,02; Mn - 0,15; Cu - 0,10; Mo - 0,01; Zn - 0,10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тыңайтқышы (кальций нитраты)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YaraLivaТМ CALCINIT кальций нитраты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 CALCINIT (кальцийлі селитрасы)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Концентрленген кальций нитраты (Haifa-Cal Prime)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кальций нитраты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15-0-0 + 27 CaO (CN)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"Г" маркалы түйіршіктелген кальцийлі селитра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"Е" маркалы түйіршіктелген кальцийлі селитра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Abocol CN кальцийлі селитрасы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N-NO3-14,4,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Yellow 13-40-13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SO3-27,5,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Cucumber 14-11-31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Kristalon Brown 3-11-38 микроэлементтері бар суда еритін кешенді NPK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(қоңыр кристалон)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CuO-0,01,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хелатты тыңайтқышы "хелат Fe-13"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хелатты тыңайтқышы "хелат Zn-15"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хелатты тыңайтқышы "хелат Mn-13"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кристалды хелатты тыңайтқышы "хелат Cu-15"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YaraVita BRASSITREL PRO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Ca-5,8%, CaO-8,1%, Mg-4,6%, MgO-7,7%, B-3,9%, Mn-4,6%, Mo-0,3%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YaraVita AGRIPHOS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Zn-40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YaraVita BORTRAC 150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YaraVita KOMBIPHOS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P2О5-29,7, K20-5,1, MgO-4,5, Mn-0,7, Zn-0,34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"Magnesium Sulphate"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 K Plus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13-0-46 (NOP) маркалы Growfert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11-0-0 + 15 MgO (MN)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BlackJak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 қышқылдары -3-5, ульмин қышқылдары және гумин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 foliar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 9,3, N-2,1, B-0,02, Zn-0,07, Mn-0,04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бос амин қышқылдары 20, N-5,5, B-1,5, Zn-0,1, Mn-0,1, Fe-1,0, Mg-0,8,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Millerplex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сығындысы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(Миллерплекс) органо-минералды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YaraVita™ Azos 300™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S-22,8, N-15,2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Хлорсыз кешенді минералды тыңайтқышы Yara Mila Complex 12-11-18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16-27-7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16-27-7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Mila NPK 12-24-12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 Mila NPK 9-12-25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YaraMila NPK 7-20-28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P2O5-20%, K2O-28%, MgO-2%, SO3-7,5%, B-0,02%, Fe-0,1%, Mn-0,03%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YaraRega 9-5-26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P2O5-5, K2O-26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YaraRega 9-0-36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K2O-36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YaraVitaTM BioNUE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- 15%, Mn - 1%,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TM Seedlift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P2O5-26, Zn-27,5, Ca-16,9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GRAMITREL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N-3,9%, Mg-9,15%, Cu-3,0%, Mn--9,1%, Zn-4,9%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"Старт" маркалы Биостим органо-минералды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5,5, полисахаридтер – 7,0, N – 4,5, Р2О5 – 5,0, К2О – 2,5, MgO - 1,0, Fe – 0,2, Mn – 0,2, Zn – 0,2, Cu -0,1, B – 0,1, Mo – 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"Универсал" маркалы Биостим органо-минералды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10,0, N – 6,0, К2О – 3,0%, SO3 – 5,0%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"Өсу" маркалы Биостим органо-минералды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4,0, N – 4,0, Р2О5 – 10,0, SO3 – 1,0, MgO - 2,0, Fe – 0,4, Mn – 0,2, Zn – 0,2, Cu – 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"Астық" маркалы Биостим органо-минералды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7,0, N – 5,5, Р2О5 – 4,5, К2О – 4,0, SO3 – 2,0, MgO - 2,0, Fe – 0,3, Mn – 0,7, Zn – 0,6, Cu -0,4, B – 0,2, Mo – 0,02,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"Майлы" маркалы Биостим органо-минералды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6,0, N – 1,2, SO3 – 8,0, MgO - 3,0, Fe – 0,2, Mn – 1,0, Zn – 0,2, Cu – 0,1, B – 0,7, Mo – 0,04, Co –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"Қызылша" маркалы Биостим органо-минералды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- 6,0,N-3,5, SO3-2,0,MgO-2,5, Fe-0,03,Mn-1,2, Zn-0,5, Cu-0,03, B-0,5, Mo-0,02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"Жүгері" маркалы Биостим органо-минералды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қышқылдары-6,0, N-6, SO3-6,0, MgO-2,0, Fe-0,3,Mn-0,2, Zn-0,9, Cu-0,3, B-0,3, Mo-0,02, Cо-0,2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"Жүгері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"Майлы дақылдар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"Астық дақылдар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"Бұршақтар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"Картоп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"Қызылша үшін" маркалы Ультрамаг Комби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6:14:35+2MgO+MЭ маркалы суда еритін NPK тыңайтқышы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566 940,00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6:14:35+2MgO+МЭ маркалы суда еритін NPK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12:8:31+2MgO+MЭ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12:8:31+2MgO+МЭ маркалы суда еритін NPK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K-31+2MgO+МЭ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13:40:13+МЭ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K-13+МЭ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13:40:13+MЭ маркалы суда еритін NPK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15:15:30+1,5MgO+МЭ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18:18:18+3MgO+МЭ маркалы суда еритін NPK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18:18:18 +3MgO+МЭ маркалы суда еритін NPK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20:20:20+МЭ маркалы суда еритін NPK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20:20:20+МЭ маркалы суда еритін NPK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3:11:38+3MgО+МЭ маркалы суда еритін NPK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P-11, K-38+3MgO+MЭ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аминқышқылдары - 9%, L-аминқышқылдары - 6,5%, теңіз балдырларының сығындысы - 4%, органикалық зат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Zn-1%, Со - 0,5%, Mo-1%, аминқышқылдары - 9%, L-аминқышқылдары - 6,5%, теңіз балдырларының сығындысы - 4%, органикалық зат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S - 4%, Fe-0,1%, Cu-0,1%, Mo-0,02%, Co-0,01%, аминқышқылдары - 10%, органикалық зат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Қызылшалы Фертигрейн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Mn-1%, B - 0,3%, S-2%, аминқышқылдары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Zn-0,15%, Mn-0,3%, В - 0,05%, S - 4%, Fe-0,5%,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аминқышқылдары - 14,4%, органикалық зат - 60%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B-0,2%, теңіз балдырларының сығындысы - 10%, органикалық зат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 - 10%, B-1%, Mo-0,5%, аминқышқылдары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Текс Фрут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- 0,05%, B - 0,14%, Mg - 0,7 %, Mo - 0,02%, Ca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К-1%, гуминды сығындысы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Са-10%, гуминды заттар - 37%, гуминды сығындысы (фульво қышқылдар)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Zn - 0,7%, Mn - 0,7%, B - 0,1%, Fe - 3%, Cu - 0,3%, Mo - 0,1%, L-амин 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В этаноламин - 10%, L - амин 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CaB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Са - 10%, B - 0,2%, L-амин 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- 1,5%, Zn - 8%, L-амин 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- 2,5%, Fe - 6%, L-амин 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- 0,9%, К - 20%, L-амин қышқылдары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Mg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Mg-6%, L-амин 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Cu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N-0,12%, S-65%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Tекнокель 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Zn - 0,1%, Fe - 0,1%, pH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CONTROLPHYT PK/ 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3 210,69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Р-30%, К-20%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SiO - 17%, K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поли-гидрокси-карбо қышқылдары -20%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CoRoN 25-0-0 Plus 0,5%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Р-0,1%, К-2,5%, органикалық заттар - 35%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органикалық заттар - 50%, жалпы азот (N)-1%, жалпы калий (K2O)- 3,5%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PLANSTAR 10/40/0+11 SO3 + 1,7ZN+0,5B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P-40%, S-11%, B-0,5%, Zn-1,7%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(Viva)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K2O - 8,0%, C - 8,0%, Fe - 0,02% (EDDHSA), Полисахаридтер, витаминдер, ақуыздар, амин қышқылдары, тазартылған гумусты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Брексил кальций (Brexil Ca)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Брексил комби (Brexil Combi)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Брексил Микс (Brexil Mix)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 (LSA), B-1,2%, Cu-0,8% (LSA), Fe-0,6% (LSA), Mn-0,7% (LSA), Mo - 1,0% (LSA), Zn-5,0% (LSA)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Брексил Мульти (Brexil Multi)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Fe-4%, Mn-4%,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Брексил Феррум (Brexil Fe)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Брексил Цинк (Brexil Zn)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Brexil Mn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Кальбит C (Calbit C)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Мастер 13:40:13 (Master 13:40:13)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Р205-40%;К2O-13%, B-0,02%, Cu-0,005% (EDTA), Fe-0,07% (EDTA), Mn-0,03% (EDTA), Zn-0,01%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Мастер 15:5:30+2 (Master 15-5-30+2)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Р205-5%;К2O-30%,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18:18:18+3MgO+S+TE (Master 18:18:18+3MgO+S+TE тыңайтқышы)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3:37:37 (Master 3:37:37)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Р205-37%;К2O-37%,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Р205-54%;К2O-10%, B-0,02%, Cu-0,05% (EDTA), Fe-0,1% (EDTA), Mn-0,05% (EDTA), Zn-0,05% (EDTA)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1 569,86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Плантафол 20:20:20 (Plantafol 20:20:20)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Р205-20%;К2O-20%,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(Plantafol 30:10:10)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Р205-10%;К2O-10%,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Р205-15%;К2O-45%,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Радифарм (Radifarm)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витаминдер, сапонин, бетаин,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Мегафол (Megafol)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фитогормондар, бетаин, витаминдер,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 (Sweet)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Бенефит ПЗ (Benefit PZ)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витаминдер,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Феррилен Триум (Ferrilene Trium)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Феррилен (Ferrilеne)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Контрол ДМП (Control DMP)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N-30%(АМИДТІ АЗОТ) , P2O5-17%(ФОСФОР ПЕНТОКСИДІ 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Yieldon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К2О-3,0, С-10,0, Zn-0,5, Mn-0,5, Mo-0,2, GEA689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МС Kрем (МС Cream)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 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ЭКСТРА (MC EXTRA)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фитогормондар, бетаин, маннитол,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 Сет (МС Set)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 қышқылдары, бетаин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Retrosal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витаминдер, осмолиттер, бетаин, ақуыздар,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Аминосит 33% (Aminosit 33%)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 33, жалпы N-9,8, органикалық заттар - 48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 астық"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 К-19, MgO-2, Fe-0,05, Zn-0,2, B-0,1, Mn-0,2 , Cu-0,2, Mo-0,002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"Нутривант Плюс майлы"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UNICROP 0-36-24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Р-36, К-24, MgO-2,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Руткат (Rutkat)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бос амин қышқылдары - 10, полисахаридтер -6,1, ауксиндер - 0,6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 N-3,7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(N-4,7%,В-11,0%)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маркалы Ультрамаг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- 3, N-4,5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(Марка А, Марка Б)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N-15,38,MgO-2,04, So3-4,62, Cu - 0,95, Fe - 0,78, Mn-1,13, Zn-1,1, Mo-0,01, Ti - 0,02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 - 30%, Mn - 5%, Zn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Nitrokal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Р2О5 - 5%, К2О - 40%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BioStart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Р2О5 - 30%,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Curamin Foliar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 қышқылы - 42%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Sprayfert 312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N-27%,P2O5-9%, K2O-18%,B-0,05%, Mn-0,1%,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P205-5%, MgO-5%,B-0,2%, Fe-2%, Mn-4%,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SWISSGROW Phomazin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Hordisan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SWISSGROW Thiokraft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SWISSGROW Fulvimax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Zn"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Cu"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"Vittafos Mn"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маркалы Vittafos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Plus маркалы Vittafos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"Trio"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"Molibor"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"Polystim Global"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"Nematan"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 қышқылы - 25%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"Start-Up"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Start Up кешенді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"Alginamin"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"Ammasol"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"Humika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"Kalisol"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"Boramin"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"Biostim"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 қышқылы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"Bio Kraft"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"Folixir" кешенді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"Caramba"кешенді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"Calvelox"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"Cabamin"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"Curadrip"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"Carmina"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"Growcal"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"POTENCIA"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 қышқылы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Nutriland Plus Grain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P2O5 -45%, K2O – 10%, B – 0,5%, Cu – 0,5%, Fe – 1%, Mn – 1%, Mo – 0,3%, Zn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10-52-10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13-6-26+8 CaO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15-5-30+2MgO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15-30-15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16-8-24+2MgO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18-18-18+1MgO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20-10-20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3-5-55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3-8-42 маркалы Growfert+Micro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0-60-20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0-40-40+Micro маркалы Growfert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"Fosiram"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"Etidot 67"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"Ferromax"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- 6%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"Ferrovit"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Fe - 9%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"Micrall"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"Growbor"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"Microlan"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"Sancrop"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"Nutrimic Plus"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"Vittaspray"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"Cerestart"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Калий маркалы,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Мыс маркалы Изагри-К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Азот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Мырыш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Изагри-М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маркалы Изагри-К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Вита маркалы Изагри-К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K2О-0,06, SО3-9,34, MgО-2,28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Форс Өсу маркалы Изагри М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Форс қорек маркалы Изагри-К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Моно-Сера" маркалы "Волски Моноформы"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Моно-Бор" маркалы "Волски Моноформы" сұйық микро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"Волски Моно-Цинк" маркалы "Волски Моноформы" сұйық микро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"Волски Моно-Железо" маркалы "Волски Моноформы" сұйық микро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Fe-7,7%, N-5%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"Микромак" маркалы "Волски Микрокешен"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P2О5:0,2-0,6, K2О:0,84-5,9, SО3:1,0-5,0, MgО:0,34-2,08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"Микроэл" маркалы "Волски Микрокешен"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0,04, N: 0,4, K2О: 0,03, SО3:5,7, MgО: 1,32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"Экомак" маркалы "Волски Микрокешен"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"Страда N"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В:0,016, Mn:0,05, Fe:0,03, Mo:0,05, Со:0,001, Se:0,001, N:27, P2О5:2, K2О:3, SО3:1,26, MgО: 0,15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Р" маркалы "Страда" сұйық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SО3:0,8, МgО:0,18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"Страда К" маркалы "Страда" сұйық кешенді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P2О5:5, K2О:12, SО3:3,5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Boron 150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Бороэтаноламин - 98-100, с.і. В - 10,6-11%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 қышқылдары – 2,86%; органикалық қышқылдар – 2,30%; моносахаридтер-0,00403%, фитогормондар – 0,00046%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–11,1 %; P2O5 - 4,03%; К2О - 6,47%; SO3 – 0,02 %; Cu – 0,01 %; В – 0,02 %; Fe – 0,02 %; Mn- 0,01 %; Zn – 0,01 %; амин қышқылдары – 3,0 %; органикалық қышқылдар – 0,7 %; полисахаридтер – 0,00388 %; фитогормондар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Мо - 0,002%; амин қышқылдары – 5,19 %; органикалық қышқылдар – 5,30 %; полисахаридтер – 0,00379 %; фитогормондар – 0,00043 %; гуминды қышқылдар – 0,25 %, фульво қышқылдар – 0,045 %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 қышқылдары – 1,5 %; моносахаридтер – 0,00368 %;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 қышқылдары – 1,39 %; органикалық қышқылдар – 7,20%; моносахаридтер – 0,00329 %; фитогормондар – 0,00038 %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 қышқылдары – 2,68 %; органикалық қышқылдар – 6,20 %; моносахаридтер – 0,00397 %; фитогормондар – 0,00045 %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Мырыш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 қышқылдары – 2,78 %; органикалық қышқылдар – 8,35 %; моносахаридтер – 0,00385%; фитогормондар – 0,00044 %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Кальцийлі Нановит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 ; амин қышқылдары – 0,78 %; органикалық қышқылдар – 0,10 %; полисахаридтер – 0,00347 %; фитогормондар – 0,0004 %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Фосфорлы Нановит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 қышқылдары – 0,08 %; органикалық қышқылдар – 4,5 %; полисахаридтер – 0,00365 %; фитогормондар – 0,00042 %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0,50 %л; Мо – 3,00 %; Zn – 0,50 %; амин қышқылдары – 4,26 %; органикалық қышқылдар – 16,5 %; полисахаридтер – 0,00417 %; фитогормондар – 0,00048 %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 қышқылдары – 35,0 %; моносахаридтер – 0,1 %; фитогормондар – 0,012 %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3:18:18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 О5 – 18,0 %; К2О –18,0 %; MgO–0,015 %; SO3 – 0,015 %; В – 0,022 %; Cu – 0,038 %; ; Fe – 0,07 %; Mn – 0,030 %; Мо – 0,015 %; Zn – 0,015 %;, Si–0,015 %; Co – 0,0015 %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5:20:5 маркалы НАНОВИТ ТЕРРА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 О5 – 20,0 %; К2О –5,0 %; MgO–0,010 %; SO3 – 0,010 %; В – 0,020 %; Cu – 0,040 %; ; Fe – 0,070 %; Mn – 0,035 %; Мо – 0,010 %; Zn – 0,010 %;, Si–0,010 %;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9:18:9 маркалы НАНОВИТ ТЕРРА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 О5 – 18,0 %; К2О –9,0 %; MgO–0,012 %; SO3 – 0,012 %; В – 0,018 %; Cu – 0,035 %; ; Fe – 0,065 %; Mn – 0,028 %; Мо–0,012 %; Zn – 0,012 %;, Si–0,012 %;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"SunnyMix бидай"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P2O5-40% K2O-5,48% B-4,5% Zn-14,6% Mo-0,5% MgO-6,56% Mn-21,1% Fe-14% S-7,95 Cu-7,6%, органикалық қышқылдар-25г/л, амин қышқылдары -25г/л, өсімдіктердің өсуі мен иммунитетіне стимуляторлар - 10г/л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B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"SunnyMix универсалды"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P2O5-20,3% K2O-13,7% B-5,1% Zn-5,6% Mo-0,06% Co-0,01% MgO-8,2% Mn-8,13% Fe-1,0% Cu-1,6%, органикалық қышқылдар -25г/л, амин қышқылдары -25г/л, өсімдіктердің өсуі мен иммунитетіне стимуляторлар - 10г/л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 қышқылдары -85г/л, өсімдіктердің өсуі мен иммунитетіне стимуляторлар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SunnyMix күнбағыс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+органикалық қышқылдар -25г/л, амин қышқылдары — 25 г/л, өсімдіктердің өсуі мен иммунитетіне стимуляторлар —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Sunny Mix астық тұқымдары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Fe-3,85%, органикалық қышқылдар -25г/л, амин қышқылдары — 25 г/л, өсімдіктердің өсуі мен иммунитетіне стимуляторлар — 10г/л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фульвоқышқылдары 2%, органикалық төмен молекулалы қышқылдар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глицерол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P2O5-13, B-7,7, Cu-0,05, Fe-0,1, Mn-0,05, Zn-0,05,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K2O-20, MgO-2, Mn-0,15, B-1,34, Mo-0,001, Cu-0,05, Fe-0,02, Zn-0,05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K2O5-2, амин қышқылы-12,5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N-7,5; P2O5-10,7; SO3-7,5; Cu-1,77; Mn-1,1; Zn-1,79; Mo-0,36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P2O5-11,4, K2O-8,6, B-0,71, Cu-0,015, Fe-0,031, Mn-0,026, Co-0,0006, Zn-0,71, Mo-0,002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Cu-0,5; Fe-1; Mn-1,5; Zn-1; Mo-0,01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VIGOR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CaO-7; MgO-2; Zn-1; B-0,1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STOLLER ENERGY (СТОЛЛЕР ЭНЕРДЖИ)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Zn-2; Mn-1; амин қышқылдары - 20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заттарының тұздары - 80,0-90,0%, K2O-9,0%,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заттарының тұздары – 80,0-90,0%, K2O-5,0-19,0%, S-3,0%. Fe-0,01-0,20%, Mn-0,01-0,12%, Cu-0,01-0,12%, Zn-0,01-0,12%, Mo-0,005-0,015%, Se-0-0,005%, B-0,01-0,15%, Co-0,01-0,12%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 - NPK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заттарының тұздары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СУПЕР БИО маркалы лигногумат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заттарының тұздары – 80,0-90,0%, K2O-9,0%, S-3,0%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Формула: Poly-Feed GG 15-30-15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Формула: Poly-Feed GG 19-19-19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Формула: Poly-Feed Drip 11-44-11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P2O5-44, K2O-11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Формула: Poly-Feed Drip 15-30-15+2MgO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P2O5-30, K2O-15,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Формула: Poly-Feed Drip 19-19-19+1MgO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P2O5-19, K2O-19,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Формула: Poly-Feed Drip 26-12-12+2MgO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P2O5-12, K2O-12,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Формула: Poly-Feed Drip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Формула: Poly-Feed Foliar 21-21-21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P2O5-21,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Формула: Poly-Feed Foliar 8-52-17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P2O5-52, K2O-17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5.1.1 Формула: Poly-Feed Foliar 23-7-23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P2O5-7, K2O-23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Формула: Poly-Feed GG 16-8-32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Формула: Poly-Feed Drip 14-7-21+2MgO2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 Формула: Poly-Feed Drip 14-7-28+2MgO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 Формула: Poly-Feed Drip 12-5-40+2MgO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Формула: Poly-Feed Foliar 16-8-34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6.0.1, тотықтырғыш. Формула: Poly-Feed Foliar 12-5-40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Еритін NPK тыңайтқышы Poly-Feed 9.0.1. Аммоний нитраты бар тотықтырғыш.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тыңайтқышы Poly-Feed 10.0.1 Аммоний нитратымен. Формула Poly-Feed GG 20-9-20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P2O5-9,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18-14-18+2MgO+ME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20-10-10+4MgO+ME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12-9-34+3MgO+ME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P2O5-9, K2O-34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12-42-8+3MgO+ME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P2O5-42, K2O-8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10-52-10+ME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20-10-20+ME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16-8-24+ME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P2O5-8, K2O-24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18-18-18+ME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Poly-Feed™ Формула: Poly-Feed 12-45-12+ME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P2O5-45, K2O-12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18-6-12+ME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15-7-15+2MgO+ME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P2O5-7, K2O-15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Multicote™ Формула: Multicote 12-32-5+1,2MgO+ME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P2O5-32, K2O-5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 10-10-20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Түйіршіктелген тыңайтқыш. NPK формула 14-7-21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P2O5-7, K2O-21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 гуматы" сұйық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аммонийлі-0,004, Р2О5 - 0,013, К2О - 0,33, Na2O - 0,23, Zn - 0,00005, Cu - 0,0001, Mn - 0,00001, Fe - 0,032, CaO - 0,00001, S - 0,00001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гуматы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Р2О5-7, K2O-7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Р2О5-30; Zn-4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ASPIRINATE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углер.-10,4, N-2,K2O-0,7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Р2О5-18; K2O-18; B-0,04; Fe-0,04; Mn-0,04; Zn-0,04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20-20-20+TE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NO3-N-12, NH4-N-8, P2O5-10, K2O-20,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 10-40-10 ME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NO3-N-1,5, NH4-N-8,5 P2O5-40, K2O-10, B-0,04, Fe-0,04, Mn-0,04,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көмір.-15%, N-1,5%, K2O-2%, pH (4-6)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альг.қышқ-0,5%, ЕС-13,9, рН-5,5-7,5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Р2О5-40; K2O-40; B-0,04; Cu-0,005; Fe-0,1; Mn-0,05; Mo-0,005; Zn-0,08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Р2О5-6; K2O-40; B-0,03; Fe-0,03; Mn-0,06; Mo-0,02; Zn-0,06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Р2О5-42; K2O-11;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18-18-18 +TE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NO4-N-4; NO3-N-3; NH2-N-11; Р2О5-18; K2O-18; B-0,01; Fe-0,03; Mn-0,03; Mo-0,01; Zn-0,02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көмір.-16%, N-2,3%, амин қышқылдары - 4 K2O-6%, pH - 3,3-5,3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AVAMINО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орг.-70%, көмір.-19%, N-5,6%, амин қышқылдары - 34, макс.ылғалдылық - 20%, pH - 2,7-4,7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REAP POWER 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орг.-35%, көмір.-19%, N-1,5%, K2O-2%, pH - 4,4-6,4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ZEKFUL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орг.-45%, көмір.-19%, N-2,8%, K2O-5%, pH - 3,5-5,5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Amino Asit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көмір-15, N-3,5, амин қышқылдары-13,5, К2О-6,4, Ph-2,3-4,3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Avonof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-45, көмір-19, N-2,7, K2O-3,5, Ph3,5-5,5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ROOT HUMATE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-13, гумин-фульво қышқылдар -12, K2O-1, Ph7,3-9,3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COCO WET POWER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N-7,5%; K2О-26,1; Mn-1,08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 16 ға дейін маркалы суда еритін "Акварин" кешенді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P2O5-18, K2O-32, MgO-2,4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"Контур"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гуминды қышқылдар-7; фульво қышқылдар -3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"Контур Старт"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гуминды қышқылдар-7; фульво қышқылдар -3; сукцин қышқылы -3; арахидон қышқылы-0,0001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"Контур өсу" маркалы "Контур" агрохимикаты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гуминды қышқылдар-7; фульво қышқылдар-3; янтарлық қышқыл -4; амин қышқылдары 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Антистресс"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гуминды қышқылдар -7; фульво қышқылдар -3; арахидон қышқылы-0,0001; тритерпен қышқылдары-0,2; амин қышқылдары 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Аргент"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гуминды қышқылдар -7; фульво қышқылдар -3; күміс иондары -0,05; кешенді амин қышқылдары 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"Контур Профи" маркалы "Контур"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гуминды қышқылдар -7; фульво қышқылдар 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L-пролин амин қышқылы - 0,7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IKAR NB 5-17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IKAR ELAIS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IKAR ZINTO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 -0,13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L-пролин амин қышқылы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N-5; Р2О5-4; К2О-2; амин қышқылдар -26; 21 ден кем емес бос амин қышқылдары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IKAR FOSTO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 қышқылдары 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Intense Veggies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Р2О5-29; K2O-6,5, Mn-1,5; Cu-1,2, Fe-0,3, Zn-1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Enzo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NO3-7,4, Mn-13, Zn-0,8, амин қышқылы L-пролин-0,33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Kalisto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K2O-34, амин қышқылы L-пролин-0,1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Kalisi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P2O5-9, K-20, Si-4, амин қышқылы L-пролин-0,3, теңіз балдыры сығындысы-0,1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HIGO Cold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 -25, L-пролин амин қышқылы -0,3, салицил қышқылы-0,005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IKAR Koral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NO3-8,5, CaO-15, амин қышқылы 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"НаноКремний" микроэлементтерімен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"БОРОГУМ"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калийлі тұздар БМВ-гуминды қышқылдар-1,5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2 939,73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"5:6:9" маркалы "БАЙ"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БМВ-калий гуматы, фитоспорин-М (титр кем дегенде 2х10 тірі жасуша және 1 мл спора)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"Кешенді" маркалы "БОРОГУМ 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Cu-0,2, Zn-0,01, Mn-0,02, Mo-0,05, Co-0,005, Ni-0,001, Li-0,0002, Se-0,0001, Cr-0,0002, БМВ- калийлі тұздар - гумин қышқылдары - 1, фитоспорин-М (титр кем дегенде 2x10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"Мо" маркалы "БОРОГУМ- М"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БМВ-калийлі тұздар, гумин қышқылдары-2, фитоспорин-М (титр кем дегенде 5x10 КОЕ/мл)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4 332,59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S-4,60, MgO-1,90, Cu-2,90, Zn-2,70, Fe-0,40, Mn-0,28, B-0,40, Mo-0,60, Co-0,25, Cr-0,05, Se-0,01, Ni-0,01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МЕГАМИКС-Тұқым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Профи маркалы МЕГАМИКС минералды тыңайтқышы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МЕГАМИКС-Профи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МЕГАМИКС-Азот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МЕГАМИКС-Калий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маркалы МЕГАМИКС кешенді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МЕГАМИКС-Бор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ECOLINE Boron (Premium)-ЭКОЛАЙН Бор (Премиум)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 қышқылдары L-a-1,0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Ecoline Oilseeds (chelates) - ЭКОЛАЙН Майлы (Хелаттар)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Фосфитты (К) - ECOLINE Phosphite (К)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Фосфитты (К-Амино) - ECOLINE Phosphite (К-Amino)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 қышқылдары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Фосфитты (К-Zn) - ECOLINE Phosphite (K-Zn)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 қышқылдары -7,5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Денсаулық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 - 2,7, L-a-aмин қышқылдары-8, фитогормондар-75ррm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Gros Phosphite-LNK-Грос Фосфито -LNK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P2O5(фосфит)-20, K2O-15, L-a -амин қышқылдары-2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Корнеөсу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 қышқылдары-3, фитогормондар-22 ррm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35-0-0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B-4, Mo-0,05, Cu-0,1, Zn-0,1, Mn-0,1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0-20-35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P2O5-20, K2O-35, S-7,5, B-2, Mo-0,2, Cu-0,2, Zn-0,2, Mn-0,2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S-4,7, Cu-0,03, Zn-5,3, Mg-0,025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 маркалы Ме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S-1,7, Fe-0,1, B-0,1, Mo-1,5, Cu-0,4, Zn-0,4, Mn-0,4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15-5-23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K2O-23, S-9,7, Fe-0,2, B-0,05, Cu-0,3, Zn-0,3, Mn-0,3, Mg-2,2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3-11-26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K2O-26, S-12,5, Fe-0,25, B-0,1, Cu-0,55, Zn-0,55, Mn-0,5, Mg-4,5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14-14-14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P2O5-14, K2O-14, S-6,1, Fe-0,25, B-0,1, Cu-0,65, Zn-0,65, Mn-0,55, Mg-3,4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14-5-15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K2O-15, Cu-0,1, Zn-0,1, Mn-0,1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17-6-18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S-4,8, Fe-0,25, B-0,1, Mo-1,5, Cu-0,8, Zn-0,8, Mn-0,9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20-20-20 маркалы Ростолон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S-2,2, Fe-0,1, B-0,04, Cu-0,25, Zn-0,25, Mn-0,20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 қышқылдары-10,5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 қышқылдары-7,5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Vitalroot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қышқылы (75%) с.і. Фосфор (Р2О5) - 11,9-14,1(%), монокалийфосфат, с.і. Калий (К2О)-14,56 3,9-6,1(%), теңіз балдыры сығындысы Ascophyllum nodosum GA142- с.і. Бос аминқышқылдары - 25,0%, су - 50,43%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Starflor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MgSO4-30,10%, Na2MoO4-0,06%, GA142-20%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Tonivit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Humasporin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органикалық-0,25, гуминды қышқылдар-9,6, гидроксикарбон қышқылдары-2,4, бактериялық штаммдардың сублимацияланған қоспасы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Reasil Forte Carb-K-Amino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агентпен - 16, P2O5 агентпен - 6, гидроксикарбон қышқылдары-20, аминқышқылдары-4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Carb-N-Humic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- 20, о.і. органикалық-2, о.і. мочевинді-18, гумин қышқылдары (гуматтар)-6, гидроксикарбон қышқылдары-2, амин қышқылдары-6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КомбоАктив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о.і. органикалық-2, о.і. мочевинді - 6, Сu агентпен - 3,5, Mn агентпен - 3,5, Zn агентпен - 0,25, гидроксикарбон қышқылдары - 18, амин қышқылдары - 8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Forte Семя Старт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N органикалық - 2, N мочевинді - 4, Р2О5 - 2,5, К2О - 2,5, MgO - 2,5, B - 2, Co - 0,10, Cu - 1, Fe - 1,2, Mn - 1,2, Mo - 0,25, Zn - 1,2, гидроксикарбон қышқылдары - 20, амин қышқылдары 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Reasil micro Amino Zn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о.і., органикалық - 2, о.і. мочевина - 1, с.і. нитратты - 12, 12 агенті бар Zn, гидроксикарбонды қышқылдар -18, амин қышқылдары 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Hydro 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 - 12, с.і. органикалық - 2, мочевина - 10, 4 агенті бар MgO, B бороэтаноломин - 2, 0,1 агенті бар Cо, 0,8 агенті бар Cu , 5 агенті бар Fe, 2,5 агенті бар Mn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Reasil micro Amino B/Mo Humic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 - 10, с.і. органикалық - 1,5, B бороэтаноломин - 12, 1 агенті бар Мо, гумин қышқылдары (гуматтар) - 4, гидроксикарбонды қышқылдар - 4, амин қышқылдары 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Топырақтың құнарлылығын қайта қалпына келтіруге арналған Reasil®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қ.з. - 1,5, Р2О5 қ.з. - 1,5, К2О қ.з. - 1,5, жалпы органикалық зат қ.з. - 75-80, жалпы гуминды экстракт (ЖГЭ) қ.з. - 90-95, гуминды қышқылдар ЖГЭ табиғи - 54-56, гуминды қышқылдар (калийлі тұздар) ЖГЭ - 40, фульво қышқылдары ЖГЭ табиғи - 4-6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егіншілікке арналған Reasil® Soil Conditioner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қ.з. - 1,2-1,7, жалпы органикалық зат қ.з. - 80-85, жалпы гуминды экстракт (ЖГЭ) қ.з. - 90-95, гуминды қышқылдар ЖГЭ табиғи - 95-96, табиғи фульво қышқылдар ЖГЭ - 4-5, гидроксикарбонды қышқылдар-16, амин қышқылдары-8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К-Гумат-Na микроэлементтерімен тыңайтқышы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- 3,5, N органикалық - 0,25, N мочевина - 3,25, Р2О5 - 0,5, К2О - 2,5, MgO - 0,1, B - 0,1, Co - 0,01, Cu - 0,05, Fe - 0,12, Mn - 0,1, Mo - 1, Zn - 0,12, гуминды қышқылдар - 7, гидроксикарбонды қышқылдар-0,6, амин қышқылдары-2,4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К/Na микроэлементтерімен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Сера 800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Молибден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 – Мырыш 700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Лебозол-Кальций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Бор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8-8-6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жалпы-8, N аммиакты -2,4, N нитратты -1,8, N карбамидті-3,8, Р2О5 - 8, К2О - 6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5-20-5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-5 %, N аммиакты - 3,3 %, N карбамидті - 1,7 %, Р2О5 - 20 %, К2О - 5 %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Лебозол-Нутриплант 36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-27, N аммиакты -3,6, N нитратты -4,7, N карбамидті -18,7, MgO - 3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 - Марганец нитраты 235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Магний нитраты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Лебозол- Калий 450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 РапсМикс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 - Толық күтім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- 0,5, амин қышқылдары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– МагС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Лебозол-ТриМакс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Мыс-Хелат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Лебозол-КвадроС маркалы Лебозол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Mn-12,2, S-12, Zn-6, Cu-4,8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Лебозол - МагФос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N-3%, MgO-7%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Лебозол-Заатгут Микс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- 6,6, Cu - 2,22, Mn - 7,75, Zn - 4,17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Аминозол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 қышқылдары - 55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NP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- 14, P - 23, K - 0,1, S - 5, Ca - 8,5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Prairie Pride В (10-40-6)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Prairie Pride A (1-3-3)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Hanse Premix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N-5,5, P2O5-16, K2O-0,1, Ca-7,5, S-4,0, Fe-0,3, MgO-0,2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100 колоний/мл, Trichoderma 1^10 спор/мл, бактерий Bacillus subtilis, Bacillus megaterium 2^10 спор/мл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20 колоний/мл, Trichoderma 2^10 спор/мл, бактерий Bacillus subtilis, Bacillus megaterium 4^70 спор/мл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26 517,70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Seedspor-W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Fe-2%, Zn-0,5%, Mycorrhiza propagules 10 колоний/мл, Trichoderma 1^10 спор/мл, бактерий Bacillus subtilis, Bacillus megaterium 2^10 спор/мл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Осеаn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оның ішінде органикалық - 2%, P2O5-1,83%, К2О-1,2%, теңіз балдырларының сығындысы Ascophyllum nodosum A142, оның ішінде бос аминқышқылдары-46,5%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Oceangrow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SO3-7,1%, MgO-3,5%, Бороэтаноламин &lt;5%, оның ішінде B - 2,07%, N (оның ішінде органикалық) - кемінде 1,7%, Mo-0,02%, теңіз балдыры сығындысы, оның ішінде бос аминқышқылдары-30%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- 3%, о.і. нитратты- 2,8%, мочевина - 0,2%, Zn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- 8%, Ca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мочевина - 5%, B - 3,3%, Мо - 0,5%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 PLEX Fe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мочевина - 5%, Fe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B-FOL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- 10%, N - 60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 START 8-31-4 -export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- 8%, о.і. аммиакты - 8%, Р2О5 - 31%, К2О - 4%, балдыр сығындысы - 4%, альгин қышқылы - 0,033%, маннитол - 0,12%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 PROMINO V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- 6,3%, N органикалық - 2,1%, органикалық көміртек - 8,4%, амин қышқылдары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SEMELE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Р2О5 - 32%, К2О - 23%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MANNI-PLEX TM for SMALL GRAINS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- 1,8%, N амидты - 0,2%, В - 0,5%, Cu - 1,5%, Zn - 1,5%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Biomaster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MgO-2,5%, Mg-1,5%, S-4%, B-0,16%, Fe-3,5%, Mn-0,75%, Zn-0,75%, Mo-0,003%, балдыр сығындысы-4%, гумин қышқылдары-1%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BRANDTTM Humisol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- 4%, органикалық зат - 5%, гумин және фульво қышқылдары - 12%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Гумат-Антистресс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- 2, Р2О5 - 0,50, К2О - 1, MgO - 0,04, B - 0,01, Co - 0,01, Cu - 0,05, Fe - 0,04, Mn - 0,07, Mo - 0,02, Zn - 0,07, гумин қышқылдары - 7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"Зеромикс" сұйық кешенді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"ЗероМаксФос" сұйық минералды тыңайтқышы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Р2О5 - 3,7%, К2О - 5,8%, Mo-0,13%, Se-0,043 мг/дм3, коллоидты күміс 500 мг/л+ гидрохлорид полигексаметиленбигуаниды 100 мг/л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Amino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 қышқылдары - 766г/л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FERRO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PLANTIN FER 648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FERTYAX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N-6,3, P2O5-13,2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FOLIAPLANT K52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N-3,3, K2O-52,1, B-0,0300, Cu-0,0297, Fe-0,0490, Mn-0,0396, Mo-0,0054, Zn-0,0295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NITARD GOLD 20-20-20 + 2MgO + 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K2O-20, MgO-2, B-0,0070, Cu-0,0015, Fe-0,0100, Mn-0,0150, Mo-0,0015, Zn-0,0070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OLIGOMIX №8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B-6,2100, Cu-0,9300, Mn-8,8000, Zn-11,0500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PLANTAFIT GOLD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"ВИ-АГРО" сұйық әмбебап микро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N-26,6-31,48%; MgO-2,8-3,48%; Fe-0,017-0,38%; SO3-0,22-2,07%; B-0,017-0,38%; Cu-0,17-0,38%; Zn-0,009-0,38%; Mn-0,24-1,014%; Co-0,002-0,008%; Mo-0,002-0,012%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"ВИ-АГРО-АЛЬФА" сұйық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"ВИ-АГРО-БЕТТА"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"ВИ-АГРО-БорМолибден"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N-3,07-4,61%, B-6,15-9,23%, Mo-0,38-1,15%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"ВИ-АГРО-Цинк" сұйық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N-1,6-3,2%, Zn-8,0-10,0%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"Азот"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- 30%; P - 2,5%; K - 4,2%; Mn - 0,05%; Mg - 0,5%; Mo - 0,1%; Co - 0,05%; S - 2,5%; Cu - 0,2%; B - 0,05%; Zn - 0,3%; Se - 0,05%; Fe - 0,1%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- 3%; P - 7%; K - 15%; S - 5%; Mg - 2%; Zn - 0,1%; Cu - 0,2%; Fe - 0,1%; Mn - 0,05%; Mo - 0,05%; B - 0,05%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"Трио"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- 4%; P - 7%; K - 1%; S - 9,5%; Mg - 2,3%; Zn - 2,5%; Fe - 0,4%; Mn - 0,4%; Mo - 0,2%; Cu - 2%; Со - 0,11%, Ni - 0,0006%; амин қышқылдары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"Супер"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- 7%; P - 0,6%; K - 4%; S - 15%; Mg - 2,5%; Zn - 3,4%; Cu - 3,8%; Fe - 0,6%; Mo - 0,7%; V - 0,09%; Mn - 0,4%; Со - 0,2%, Ni - 0,02%; Li - 0,06%; B - 0,60%; Se - 0,02%; Cr - 0,12%; амин қышқылдары - 15%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"Цинк"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- 15%; амин 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"Сера"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- 25%;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"ФосфорКалий"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 - 10%; K - 10%; Cu - 0,9%; Zn - 0,9%; Fe - 0,2%; Mn - 0,9%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"БорМолибден"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- 10,9%; Mo - 0,5%; Cu - 0,1%; Zn - 0,1%; Fe - 0,1%; Mn - 0,1%; моноэтаноламин - 17,4%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"Марганец"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- 20%; амин 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"Медь"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- 20%; амин 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"Молибден"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"Кремний"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- 15%; K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"Магний"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 - 11%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"Кальций" сауда маркасының "Гелиос" сұйық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- 7%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KALIFOS"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азот нитраты-1%, P2O5-10,2%, K2O-25%, B-0,6%, Cu-0,1%, pH-6-8%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"IFO-SEED"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гумин-фульв қышқылы-35%, органикалық заттар-25%, Zn-8%, Cu-2%, pH-8,5-10,5%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"Boranit-Mo"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B - 6%, Mo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"Curanit"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органикалық заттар - 55%, амин қышқылдары - 8%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"Grain-Vittal"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S - 21%, SO3 - 52,5%, B - 0,01, Fe - 0,02%, Mn - 0,012%, Zn - 0,004%, Cu - 0,004, Mo - 0,001%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"Mais-Vittal"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P2O5 - 25%, Zn - 4%, Mn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"Rapsol-Vittal"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Cu - 1%, Zn - 3%, Mn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"Vittal 355"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Zn - 5%, Mn - 5%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Millerstart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- 0,5%, теңіз балдыры сығындысы - 99,5%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АМИНОАЛЕКСИН (AMINOALEXIN)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- 1%, P - 30%, K - 20%, L-a-амин қышқылдары - 4%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L 80 Zn+P+S+N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- 5,9%, P - 19%, S - 5,3%, N - 3%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L 44 Mn +Mg+S+N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- 18-23%, Mg - 10-13%, S - 2,5-4,8%, N - 0,1-0,4%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"БиоАзоФосфит" кешенді биотыңайтқышы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бекітетін компонент-50%, фосфатмобилизациялайтын компонент-50%, (қосымша заттар: меласса, К2НРО4, СаСО3, MgSO4, NaCl және, Fе (ЅО4) 3, MnSO4 ерітінділері)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В-20%, N-4%, органикалық заттар - 20%, теңіз балдыры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"Макрошанс"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Cu-1%, Fe-3%, Mn-0,7 %, Zn-1,6%, В -0,3%, Mg-0,7%, S - 1%, К - 5%, органикалық заттар-20%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"Полишанс"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Р2О5-3%, K2О - 6%, Fe-1,6%, Cu-0,8%, Zn-1,2%, Mn-0,4%, органикалық заттар - 15%, альгин қышқылы - 1,4%, теңіз балдыры сығындысы-18%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"Шанс Универсал"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Zn - 10%, теңіз балдыры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"Энергошанс"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Р2О5-2,5%, К2О-6%, органикалық заттар-5%, альгин қышқылы-1%, теңіз балдыры сығындысы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Бор маркалы Микрополидок микро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В-15%, N-5%, Mg - 0,15%, Mo - 0,35%, глутамин қышқылы - 0,002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Микрополидок Плюс маркалы Микрополидок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Р2О5-12%, К2О-10%, S - 0,15%, Fe - 0,11%, Mo - 0,5 г/л, Cu - 0,21 г/л, Zn - 0,02%, Mn - 0,06%, Mg - 0,11%, В - 0,01%, Со - 0,002%, глутамин қышқылы-0,002 г / л, L-аланин-0,014 г / 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Микрополидок Мырыш маркалы Микрополидок микро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Zn - 12%, S - 4%, Mg - 1,6%, L - аланин - 0,014 г/л, глутамин қышқылы-0,002 г/л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CaO-14%, MgO-2,80%, B-0,14%, Mo-0,07%, Co-0,007%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CAL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CaO-14, MgO-2,80, B-0,14, Mo-0,07, Co-0,007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RADIX TIM FORTE+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N-3,72%, P2O5-11,08%, K2O-4,08%, Zn-0,50%, Mn-0,20%, B-0,20%, Mo-0,02%, Fe-0,09%, бос аминқышқылдары-5,76%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STIM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N-8,06%, органикалық заттар+стимуляторлар-13,40%, бос аминқышқылдары-5,76%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B-Mo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N-6,40%, B-0,38%, Mo-0,21%, бос аминқышқылдары-0,21%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FOLCROP COMBI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B-0,38%, Cu-0,15%, Fe-5,10%, Mn-2,50%, Mo-0,10%, Zn-0,21%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FRUITBOOSTER+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N-3,46%, K2O-1,96%, B-1,15%, Mo-0,11%, бос аминқышқылдары-11,55%, балдыр сығындысы-9,47%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GOLDEN 10-14-4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N-10,36%, Р2О5-14,24%, K2O-3,88%, MgO-0,38%, В-0,14%, Mn-0,97%, Zn-0,67%, бос аминқышқылдары-10,61%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FORCROP KAMIN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K2O-36%, бос қышқылдар-10,61%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PROTEC 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Cu-2,24%, Fe-2,56%, Mn-0,96%, Zn-0,64%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Әмбебап "ГУМИМАКС-П" микроэлементтері бар күрделі гумин-минералды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және фульв қышқылдары - 2%, органикалық қышқылдар-14%, амин қышқылдары-0,15%, N-3,5%, P2O5-3,5%, K2O-5%, микроэлементтер-0,5%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SAMPPI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(калий азот қышқылы KNO3, 6%+ лимон қышқылы C6N8O7, 5% кальций Дигидроортофосфаты CA(H2PO4)2, 5%+ Этилендиаментетра-сірке қышқылы натрий тұзы 2 су (EDTA) Na2-EDTA * 2 H2O, 3,5 %+ марганец (II) хлорид Тетрагидраты MnCl2 * 4H2O, 3,2% + натрий нитраты NaNO3, 2%+ темір хлориді гексагидрат FeCl3 * 6H2O, 2%+бор қышқылы H3BO3, 1 + мыс(II) нитрат тригидрат Cu (NO3)2* 3H2O, 0,2% + аммоний Молибдаты тетрагидрат (NH4) 6Mo7O24*4H2O, 0,2%)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"Биограно форте"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заттар-2,14; К-0,65; Mg-0,03, Na-0,01, P-0,002, Bacillus sp.. Trichoderma spp және өсуді ынталандыратын басқа бактериялар, кем дегенде 2*10 КО/мл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Цитогумат марки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N-1,43%, K2O-6,2%, Na-5,2%, P2O5-238 мг/кг, SO3-681 мг/кг, CaO-939 мг/кг, Fe-253 мг/кг, Mg-78 мг/кг, B-71 мг/кг, Со-0,7 мг/кг, Mn-25 мг/кг, Zn-71 мг/кг, Мо-28 мг/кг, Cu-96 мг/га, Al-76 мг/га, Ва-5,5 мг/кг, Ni-1,3 мг/кг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"ГидроКүкірт" агрохимикаты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N-0,19, P2O5-0,025, K2O-1,52, S-26, CaO-8,2, MgO-0,9, Fe2O3-0,013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ENTO MICRO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B-0,8%, Cu-0,5%, Fe-5%, Mn-4%, Mo-0,10%, Zn-7%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ENTO BOR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13:40:13 + МE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N-NO3-1,7%, N-NH4-7,7%, N-NH2-3,6%, P- 40%, K-13%, Fe -0,05%, Mn- 0,03%, Zn -0,1%, B- 0,01%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17:7:24+ МE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N-NO3- 5%,N-NH4-3,48%, N-NH2-8,77%, P- 7,23%, K-24%,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20:20:20 + МE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20%, N-NO3-5%, N-NH4-5%, N-NH2-10%, P- 20%, K-20%, Fe -0,05%, Mn- 0,03%, Zn-0,1%, B-0,01%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18-18-18+ МE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 - 18%, K - 18%, Fe - 0,05%, Mn - 0,03%, Zn - 0,01%, B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10-0-45+ МE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N-10%, карбамид N-NO4О-10%, K2O-45%, Fe - 0,05%, Mn-0,03%, B-0,01%, Zn-0,1%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PRO 0-40-55+ME маркалы "HOSIL"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P2O5-40%, K2O-55%, Fe-0,05%, Mn-0,03%, Zn-0,1%, B-0,01%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IFO-PZN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P2O5-25%, Zn-5%, pH-1-3%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IFO KTS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К2О-25%, SO2-42%, pH-7-9%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"IFO-AMINOMAX"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заттар-16%, органикалық карбонат-10%, бос амин қышқылы-10,2%, гумин және фульв қышқылдары-10%, N-0,5%, органикалық N-0,5%, K2O-1,5%, Mg-0,6%, Mn-0,1%, Mo-0,1%, Zn-0,14% , pН-4-6%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 -AMINOCAL"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Mn-0,5%, Zn-0,5%, жалпы амин қышқылы-5%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ENTO ZINC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Zn-7%, B-0,5%, Mo-0,5%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ENTO СALCIUM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Ca-15%, B-0,5%, pH-1-4%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"IFO-UAN-32"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N-32%, азот карбамиді-16%, аммоний азоты-8%, азот нитраты-8%, рН-5-7%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 MIKRO Fe, Mn, Zn"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N-1,8%, Cu-1%, Fe-2%, Mn-4%, Mo-0,10%, Zn-3%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"IFO BORDO"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Cu-10%, pH-5,5-7,5%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"IFO MAKROMIX"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азот карбамиді-8,8%, азот нитраты-2,4%, аммоний азоты-4,8%, P2O5-16%, K2O-12%, B-0,02%, Fe-0,10%, Mn-0,05%, Cu-0,05%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Fos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P2O5-39,44, K2O-24,48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Ca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N-14, MgO-2,8, CaO-21, B-0,07, Cu-0,056, Fe-0,07, Mn-0,14, Mo-0,014, Zn-0,028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Boron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N-10,56, P2O5-13,2, B-9,24, Cu-0,066, Fe-0,132, Mn-0,066, Mo-0,001, Zn-0,066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Green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N-2,66, B-0,22, Cu-0,22, Fe-1,44, Mn-0,56, Mo-0,022, Zn-0,56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N-18,6, P2O5-18,6, K2O-18,6, B-0,05, Cu-0,06, Fe-0,15, Mn-0,015, Mo-0,011, Zn-0,045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Ferti Micro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N-11,6, K2O-14,50, MgO-4,35, SO3-7,98, B-0,51, Cu-0,8, Fe-1,45, Mn-2,18, Mo-0,015, Zn-1,45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Ferti S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N-19,8, SO3-69,3, B-0,015, Cu-0,007, Fe-0,028, Mn-0,017, Mo-0,001, Zn-0,007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Ferti Seeds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P2O5-13, SO3-6,5,Cu-2,3, Mn-1,3, Mo-0,4, Zn-2,3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Super 36N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N-36,2, MgO-4, B-0,015, Cu-0,261, Fe-0,028, Mn-0,001, Zn-0,008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Zn+B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N-3,84, B-5,48, Zn-5,48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HUMIFIELD w.g.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тұздары, 80 г/кг+гумин қышқылдарының аммоний тұздары, 750 г / кг, Оның ішінде N (органикалық), 60 г / кг + амин қышқылдары, 100-120 г / кг+калий К20, 40-60 г/кг+микроэлементтер, 21 г/ 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Фульвигрейн Антистресс маркалы, "Фульвигрейн" гумин және фульв қышқылдарына негізделген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тұздары-10%, фульв қышқылдарының тұздары-2%, амин қышқылдары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Фульвигрейн бор маркалы, "Фульвигрейн" гумин және фульв қышқылдары негізіндегі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В-8%, фульв қышқылдарының тұздары-10%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Фулвигрейн Классик маркалы, "Фулвигрейн" гумин және фульв қышқылдарына негізделген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қышқылдарының тұздары - 16%, фульв қышқылдарының тұздары-4%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Фулвигрейн Стимул маркалы, "Фулвигрейн" гумин және фульв қышқылдарына негізделген органо-минералды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- 1,5%, Cu - 0,5%, Mg - 2,1%, Mn - 0,65%, Fe - 1,35%, Zn - 0,3%, фульв қышқылдары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5 947,50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FULVITAL PLUS W.P. Органо-минералды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- 1,35%, Mn - 25 г/кг, Mg - 70 г/кг, S - 60 г/кг, Zn - 25 г/кг, Cu - 10 г/кг, фульв қышқылдары - 750 г/кг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"Агрофлор" фосфор мен калийдің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Р2О5 - 25%, К2О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Агрофлор күкіртінің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Агрофлор микроэлементтерінің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Агрофлор бордың концентрацияланған ерітіндісі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Агрофлор мырыш концентрацияланған ерітінді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PROMOSTART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19-19-19 маркалы Полиферт (POLYFERT)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-19%, P-19%, K-19%, Mg-0,10%, S-0,19%, Fe (EDTA)-0,10%, Mn(EDTA)-0,05%, Zn (EDTA)-0,015%, Сu (EDTA)-0,012%, B- 0,02%, Mo-0,07%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15-7-30 маркалы Полиферт (POLYFERT)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-15%, P-7%, K-30%, Mg-0,20%, S-0,19%, Fe (EDTA)-0,10%, Mn(EDTA)-0,05%, Zn-(EDTA)-0,012%, Сu (EDTA)-0,012%, B- 0,045%,Mo-0,056%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Folicare 10-5-40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P-5%; K-40%; Mg-0,9%; MgO-1,5%; S-4%; SO3-10,2%; B-0,02%; Cu-0,1%; Fe-0,2%; Mn-0,1%; Mo-0,01%; Zn-0,02%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802 500,00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Folicare 18-18-18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P-18%; K-18%; Mg-0,9%; MgO-1,5%; S-2,9%; SO3-0,3%;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Folicare 12-46-8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N-12%; P-46%; K-8%; Mg-0,8%; MgO-1,4%; S-2,1%; SO3-5,3%; B-0,02%; Cu-0,1%; Fe-0,2%; Mn-0,1%; Mo-0,01%; Zn-0,02%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SPRINTALGA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12%, Органикалық азот (N) 3,4%, Амидті азот (N) 8,6%, Органикалық зат 20,5%, Балдыр суспензиясы: 60%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PHYLEN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17,5%, Органикалық азот (N) 0,5%, Амидті азот (N) 7%, формальдегид 10%, магний оксиді (MgO) 2,5%, күкірт оксиді (SO3) 5%, органикалық көміртегі (С) 9%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Fylloton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аминқышқылдары-47,6% Бос аминқышқылдары (пролин, глутамин қышқылы, глицин, триптофан, бетаин) - 25,4% Органикалық азот (N) -7,6%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PHOSFIK PK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ангидриді (P2O5) 30%, калий оксиді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MULTICARE рН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3% мочевина азоты (N) 3% фосфор ангидриді (P2O5) 21% минералды және органикалық тотықтырғыштар, pН индикаторы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"PROFIT-NPK"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P2O5- 25, N- 10, K2O-10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"Profit-S"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SO3 - 36%, NH2 - 4,8%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"Profit-Micro"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 - 2%, K - 2,5%, Mg - 3%, S - 6-7%, B - 0,28%, Fe - 0,32%, Mn - 0,16%, Cu - 0,06%, Zn - 0,04%, Mo - 0,03%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"Pro fit-B"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- 11%, N - 6%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"Profit-Zn" сұйық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- 15%, S - 7%, NH2 - 4,5%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QadamFerti Aminoleaf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аминқышқылдары-30%; жалпы Азот (N) – 6%; суда еритін фосфор Пентоксиді (P2O5) - 1%; суда еритін калий оксиді (К2О) - 1%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10-52-10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- 10%, оның ішінде аммоний азоты (NH4) - 10%; суда еритін фосфор Пентоксиді (P2O5) – 52%; суда еритін калий оксиді (К2О) - 10%; темір (Fe) хелатталған түрінде (EDTA) – 0,02%; Марганец (Mn) жылы хелат түрінде (EDTA) – 0,01%; мырыш (Zn) хелат түрінде (EDTA) – 0,002%; мыс (cu) хелат түрінде (EDTA) – 0,002%; суда еритін Бор (В) – 0,01%;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999,77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20-20-20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20%, оның ішінде нитрат азоты (NO3) – 2%, амид азоты (NH2) – 14%, аммоний азоты (NH4) – 4%; суда еритін фосфор Пентоксиді (P2O5) - 20%; суда еритін калий оксиді (К2О) - 20%; темір (Fe) хелат түрінде (EDTA) – 0,02%; марганец (Mn) хелат түрінде (EDTA) – 0,01%; мырыш (Zn) хелат түрінде (EDTA) – 0,002%; мыс (cu) хелат түрінде (EDTA) – 0,002%; суда еритін Бор (В) - 0,01%;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25-5-5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25%, оның ішінде амид азоты (NH2) – 12%, аммоний азоты (NH4) – 13%; суда еритін фосфор Пентоксиді (P2O5) – 5%; суда еритін калий оксиді (К2О) - 5%; темір (Fe) хелат түрінде (EDTA) - 0,02%; марганец (Mn) хелат түрінде (EDTA) – 0,01%; мырыш (Zn) хелат түрінде (EDTA) – 0,002%; мыс (cu) хелат түрінде (EDTA) – 0,002%; суда еритін Бор (В) –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QadamFerti AquaLeaf 10-10-40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– 10%, оның ішінде нитрат азоты (NO3) – 4%, амид азоты (NH2) – 4%, аммоний азоты (NH4) – 2%; суда еритін фосфор Пентоксиді (P2O5) - 10%; суда еритін калий оксиді (К2О) - 40%; Темір (Fe) хелат түрінде (EDTA) – 0,02%; марганец (Mn) хелат түрінде (EDTA) – 0,01%; мырыш (Zn) хелат түрінде (EDTA) – 0,002%; мыс (cu) хелат түрінде (EDTA) – 0,002%; суда еритін Бор (В) - 0,01%;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QadamFerti Boromax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Аминқышқылдары-2%; Жалпы Азот (N) - 3,2%; Суда еритін Бор (В) – 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1 888,46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QadamFerti pH Control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Азот (N) - 3%, оның ішінде амидті азот (NH2) - 3%; суда еритін фосфор Пентоксиді (P2O5) - 15%; иондық емес баз-25%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QadamFerti Silimax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калий оксиді (К2О) - 15%; суда еритін Калий Диоксиді (SiO2) - 10%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QadamFerti Start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аминқышқылдары-4%; жалпы Азот (N) - 4%; суда еритін фосфор Пентоксиді (P2O5) – 8%; суда еритін калий оксиді (К2О) - 3%; полисахаридтер – 15%; темір (Fe) хелат түрінде (EDDHA) – 0,1%; мырыш (Zn) хелат түрінде (EDTA) - 0,02%; суда еритін Бор (В) – 0,03%, Цитокининдер-0,05%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QadamFerti Unileaf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аминқышқылдары-4%; жалпы Азот (N) – 4%; суда еритін фосфор Пентоксиді (P2O5) – 6%; суда еритін калий оксиді (К2О) - 2%; полисахаридтер – 12%; темір (Fe) хелат түрінде (EDTA) – 0,4%; марганец (Mn) хелат түрінде (EDTA) – 0,2%; мырыш (Zn) хелатталған түрінде (EDTA) – 0,2%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"Zargreen Natural Liquid Fertilizer" органо 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P2O5-2, K2O-2,5, аминқышқылдары - 40, L - 6 бос аминқышқылдары, органикалық көміртегі - 11, органикалық заттар-30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"БиоЛип"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(көмірсулар,амин қышқылдары) - кемінде 5, Калий-0,028, магний оксиді-0,002, фосфор-0,015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"Биомикол+"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Органикалық заттар (көмірсулар,амин қышқылдары) - кемінде 4,5, Калий-0,8, магний оксиді-0,03, азот(жалпы)- 0,45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Mega кешенді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С-3%, аминқышқылдары-2%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Amino Cal кешенді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CaO-14%, B-0,2%, аминқышқылдары-2%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BACTOLIKS-maximus кешенді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C-8%, аминқышқылдары-3%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ISAPTION кешенді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C-8%, аминқышқылдары-8%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Doping-ENERGY кешенді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C-8%, аминқышқылдары-2%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BLOOM SET кешенді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C-8%, Zn-1%, B-0,05%, аминқышқылдары-6%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Gel K кешенді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N-4%, K20-17%, аминқышқылдары-1,5%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 HUMIN кешенді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C-8%, гумин қышқылдары 18%, фульвоқышқылдары 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RAIZE кешенді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К2О-0,5%, С-10%, гумин қышқылдары-18%, фульвоқышқылдары-18%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ROYAL ROOT кешенді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К2О-0,5%, С-10%, гумин қышқылдары-20%, фульвоқышқылдары-20%,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FUMIN кешенді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C-8%, гумин қышқылдары 20%, фульвоқышқылдары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SOIL кешенді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К2О-2%, гумин қышқылдары 14%, фульвоқышқылдары 14%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GUMIN MAX кешенді органоминералды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C-8%, гумин қышқылдары 20%, фульвоқышқылдары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Ideal Boron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B-8,5%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Captan Cu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Сu- 5,5%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GUARD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N- 3%, Сu - 5%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King Zn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Zn-14%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ZNRAC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Zn-20%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Ideal AntiSalt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MgO-0,1%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 микротыңайтқышы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N-2,5%, B-0,8%, Cu-0,4%, Fe-4,5%, Mo-0,02%, Mn-2%, Zn-4,5%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KALIBRE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- 5%, К2О - 20%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Power K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- 30%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Ideal P60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- 0,5%, P2O5 - 55%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7-7-7 гель тәрізді тыңайтқыш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N-7%, P2O5-7%, K2O-7%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3-5-40 +ТЕ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P2O5 -5 %, K2O – 40%,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12-12-36+TE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13-40-13+TE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P2O5 -40%, K2O – 13%,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15-5-30+TE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16-8-24+TE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B–0,01%,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18-18-18+TE+MgO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20-10-20+TE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GOLD 20-20-20+TE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MIRACLE 10-40-10+TE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P2O5 -40%, K2O – 10%,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MIRACLE 10-50-10+TE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P2O5 -50%, K2O – 10%,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MIRACLE 19-19-19+TE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- 19%, P2O5 -19%, K2O – 19%,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PREMIUM 10-52-5+TE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5%,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PREMIUM 17-7-27+TE+MgO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- 17%, P2O5 -7%, K2O – 27%, MgO - 2%,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PREMIUM 21-21-21+TE кешенді тыңайтқышы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- 21%, P2O5 -21%, K2O – 21%, B – 0,01%, Cu – 0,01%, Fe – 0,02%, Mn – 0,01%, Mo – 0,005%, Zn - 0,01%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сәуірдегі №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тыңайтқыштардың құнын (органикалық тыңайтқыштарды қоспағанда) арзандатуға арналған субсидиялар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Шымкент қаласы әкімдігінің 21.12.2023 </w:t>
      </w:r>
      <w:r>
        <w:rPr>
          <w:rFonts w:ascii="Times New Roman"/>
          <w:b w:val="false"/>
          <w:i w:val="false"/>
          <w:color w:val="ff0000"/>
          <w:sz w:val="28"/>
        </w:rPr>
        <w:t>№ 2848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құнын (органикалық тыңайтқыштарды қоспағанда) арзандатуға арналған субсидиялар көлемі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59 146 000 тенге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7 сәуірдегі №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тұқым шаруашылығын дамытуға арналған субсидиялар көлемі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Шымкент қаласы әкімдігінің 21.12.2023 </w:t>
      </w:r>
      <w:r>
        <w:rPr>
          <w:rFonts w:ascii="Times New Roman"/>
          <w:b w:val="false"/>
          <w:i w:val="false"/>
          <w:color w:val="ff0000"/>
          <w:sz w:val="28"/>
        </w:rPr>
        <w:t>№ 2848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субсидиялауға қажетті барлық қаржы көлемі, мың теңге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будандарының тұқымдары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көшеттер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12 726,8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8 726,8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