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9acb" w14:textId="63b9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субсидияланатын тыңайтқыштар (органикалық тыңайтқыштарды қоспағанда) түрлерінің тізбесі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2023 жылғы 21 сәуірдегі № 80 қаулысы. Абай облысының Әділет департаментінде 2023 жылғы 25 сәуірде № 52-18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тіркелген) Қазақстан Республикасы Ауыл шаруашылығы министрінің 2020 жылғы 30 наурыздағы № 107 бұйрығымен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63-тармағына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 жаңа редакцияда – Абай облысы әкімдігінің 21.11.2023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жылға арналған субсидияланатын тыңайтқыштар (органикалық тыңайтқыштарды қоспағанда) түрлерінің тізбесі және тыңайтқыштарды сатушыдан сатып алынған тыңайтқыштардың 1 тоннасына (литріне, килограмына) арналған субсидиялар нормалары;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жылға арналған тыңайтқыштарды (органикалық тыңайтқыштарды қоспағанда) субсидиялауға бюджеттік қаражат көлемдері.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"Абай облысы ауыл шаруашылығы және жер қатынастары басқармасы" мемлекеттік мекемесі Қазақстан Республикасының заңнамасында белгіленген тәртіппен: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 Абай облысының Әділет департаментінде 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тіркелуін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Абай облысы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субсидияланатын тыңайтқыштар (органикалық тыңайтқыштарды қоспағанда) түрлерінің тізбесі және тыңайтқыштарды сатушыдан сатып алынған тыңайтқыштардың 1 тоннасына (литріне, килограмына) арналған субсидиялар нормалары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өзгерістер енгізілді – Абай облысы әкімдігінің 21.11.2023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етуші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33,5 % азоты бар аммиак-нитратты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 В маркалы (аммоний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- жанама өнім (В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20:2:0 туко қоспа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20:5:0 туко қоспа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 сульфонитраты 30: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кем емес-6,8, N нитратты кем емес-6,8, N амидті кем емес-13,5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КАС- 28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Са-5-6,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мочевина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 қоспа маркалы: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(SOP)–––––––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маркалы, ФЕРТИ (КМУВЕРТИМ)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нитроаммофоска,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нитроаммофоска,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 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 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7:7:7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 метрикалық 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 маркалы-қосу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9-25-25 диаммофоска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 метрикалық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 метрикалық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 метрикалық 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10-26-26, NPK-1 (диаммофоска)маркалы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10-26-26, NPK-1 (диаммофоска)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 (диаммофоска),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 минералды тыңайтқыштар, Фертим маркалы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К2О-26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тыңайтқыш, 12:32:12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тыңайтқыш, 13:19:19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тыңайтқыш, 8:20:30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тыңайтқыш, 8:19:29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Нитроаммофоска: 23:13:8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16:16:16+В мркасы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16:16:16+Zn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15-15-15(10)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NPК(S)13-17-17(6)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13-17-17(6)+0,15В+0,6Zn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20:10:10+S+BСMZ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 метрикалық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 метрикалық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 метрикалық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 метрикалық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 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 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азот-фосфор-калийлі тыңайтқыш,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тыңайтқыш, SiB маркасы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NPS (N-20, P-20 +S-14) маркалы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20:20+ВMZ маркалы Құрамында күкірті бар күрделі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20:20+Zn маркалы Құрамында күкірті бар күрделі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20:20+BCMZ маркалы Құрамында күкірті бар күрделі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құрамында А, Б, В, ұнтақ маркалы тыңайтқыш (NPK-тыңайтқыш) бар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 кем емес-6%;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калийлі Haifa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P2O5-52%, K2O–34%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маркалы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"Биобарс-М" биоайтқышы күрделі аралас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N–2-5%; P2O5–0,66–1,6%; К2О–2–5%; S–0,65–1,65%, B-0,10; Fe2O3-0,15; Co-0,02; Mn-0,15; Cu-0,10; Mo-0,01; Zn-0,10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CALCINIT кальцийнитраты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Сalcinit кальций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кешенді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12-43+2MGO+7SO3+0.05 CU+1 MN+0.2ZN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P2O5-12, N-43, Mgo-2, SO3-7, Cu-0.05, Mn-1, Zn-0.2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Fe–13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BRASSITREL PROтыңайтқышы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P2О5-29,7, K20-5,1,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фульвоқышқылдары-3-5, ульмин және гумин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органо-минералды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7-20-28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қышқылдары-15%, Mn-1%,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N-3,9%, Mg-9,15%, Cu-3,0%, Mn--9,1%, Zn-4,9%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аминқышқылдар–5,5, полисахаридтер 0, N–4,5, Р2О5–5,0, К2О–2,5, MgO-1,0, Fe–0,2, Mn–0,2, Zn–0,2, Cu-0,1, B–0,1, Mo–0,01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аминқышқылдар–10,0, N–6,0, К2О–3,0%, SO3–5,0%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аминқышқылдар–4,0, N–4,0, Р2О5–10,0, SO3–1,0, MgO-2,0, Fe–0,4, Mn–0,2, Zn–0,2, Cu–0,1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аминқышқылдар–7,0, N–5,5, Р2О5–4,5, К2О–4,0, SO3–2,0, MgO-2,0, Fe–0,3, Mn–0,7, Zn–0,6, Cu-0,4, B–0,2, Mo–0,02, Co–0,02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аминқышқылдар–6,0, N–1,2, SO3–8,0, MgO-3,0, Fe–0,2, Mn–1,0, Zn–0,2, Cu–0,1, B–0,7, Mo–0,04, Co–0,02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N-6, SO3-6,0, MgO-2,0, 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6:14:35+2MgO+MЭ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566 940,00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6:14:35+2MgO+MЭ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18:18:18+3MgO+МЭ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18:18:18+3MgO+МЭ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20:20:20+МЭ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3:11:38+3MgO+МЭ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K-38+3MgO+MЭ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аминқышқылдары-9%, L-аминқышқылдары-6,5%, теңіз балдыры сығындысы-4%, органикалық заттар-30%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Со-0,5%, Mo-1%, аминқышқылдары-9%, L-аминқышқылдары-6,5%, теңіз балдыры сығындысы-4%, органикалық заттар-30%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 B-0,1%, S-4%, Fe-0,1%, Cu-0,1%, Mo-0,02%, Co-0,01%, аминқышқылдары-10%, органикалық заттар-40%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Қызылшалы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B-0,3%, S-2%, аминқышқылдары-7%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В-0,05%, S-4%,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аминқышқылдары-14,4%, органикалық заттар-60%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теңіз балдыры сығындысы-10%, органикалық заттар-20%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P-10%, B-1%, Mo-0,5%, аминқышқылдары-3%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Zn-0,05%, B - 0,14%, Mg-0,7 %, Mo-0,02%, Ca-12%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 сығындысы-25%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гуминды заттар-37%, гумин сығындылары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(фульвоқышқылдары)-18%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Zn-0,7%, Mn-0,7%, B-0,1%, Fe-3%, Cu-0,3%, Mo-0,1%,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этаноламин-10%,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Са-10%, B-0,2%,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N-1,5%, Zn-8%,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 аминқышқылдары- 6%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N-0,9%, К-20%, L-аминқышқылдары-5%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Zn-0,1%, Fe-0,1%, pH-4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SiO-17%, K-7%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 қышқылы-20%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органикалық заттар-35%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M2/AGRI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органикалық заттар-50%, жалпы азот (N)-1%, жалпы калий (K2O)-3,5%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K2O-8,0%, C8, 0%, Fe-0,02% (EDDHSA), полисахаридтер, витаминдер, ақуыздар, амин 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CaO-20% (LSA), B-0,5%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Mo-0,2%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 (LSA), B-1,2%, Cu-0,8% (LSA), Fe-0,6% (LSA), Mn-0,7% (LSA), Mo-1,0%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15:5:30+2 (Master 15-5-30+2)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K2O-8%, C-10, Zn-(EDTA), дәрумендер, сапониндер,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K2O-8%, C-9%, фитогормондар, бетаин, витаминдер,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Моно-ди-три-,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АЗОТ), P2O5-17% (ФОСФОР ПЕНТОКСИДІ)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белоктар,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33, жалпы N-9,8, органикалық заттар-48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дәнді"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майлы"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бос аминқышқылдары - 10, полисахаридтер-6,1, ауксиндер-0,6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(N-4,7%,В-11,0%)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агрохимикаты(А Маркасы, Б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маркасы: N-15,38,MgO-2,04, So3-4,62, Cu-0,95, Fe - 0,78, Mn-1,13, Zn-1,1, Mo-0,01, Ti-0,02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маркасы: N-16,15, MgO-1,92, SO3-2,02, Cu-0,3, Fe-0,35, Mn-0,68, Zn-0,6, Mo-0,01, Ti-0,02 , B-0,6, Na2O-2,88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P2O-30%, Mn-5%, Zn-5%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CaO-10%, MgO-5 %, Mo-0,07%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Р2О5-5%, К2О-40%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Р2О5-30%,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Сu-3%, аминокислота -42%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N-14 %, C-75%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Mn-5%, Zn-5 %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K2O-5%,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P2O5-33%, Zn-10%.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P2O5-22%, Cu-4%.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P2O5-27%, K2O-18%, B-0,01%, Cu-0,02%, Mn-0,02%, Mo-0,001%,Zn-0,02%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Plus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P2O5-27%, K2O-6%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B-3%, MgO-7%, Zn- 2%,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Mo-2%, B-5%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 11%, К2О-5%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 Up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C-9,5%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SO3-65%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ЅО3-42%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P2O5-8%, K2O-16%,Mg-2%, B-0,02%, Cu-0,05%, Fe-0,1%, Mn-0,05%, Mo-0,005%,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CaO-12%, B-3%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C-33%,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P2O5-45%, K2O–10%, B–0,5%, Cu–0,5%, Fe–1%, Mn–1%, Mo–0,3%,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P2O5-52%, K2O–10%, B–0,01%, Cu–0,01%, Fe–0,02%, Mn–0,01%, Mo–0,005%, Zn-0,01%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P2O5-6%, K2O–26%, CaO-8%, B–0,01%, Cu 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P2O5-5%, K2O–30%, MgO-2%, B–0,01%, Cu–0,01%, Fe–0,02%, Mn-0,01%,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K2O–15%,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K2O–24%, MgO-2%, B–0,01%, Cu 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P2O5-18%, K2O–18%, MgO-1%,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P2O5-10%, K2O–20%,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K2O–20%,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P2O5-20%, K2O–30%,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P2O5-5%, K2O–55%,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P2O5-8 %, K2O–42%, B–0,01%, Cu–0,01%, Fe–0,02%, Mn–0,01%, Mo–0,005%,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маркасы: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P2O5–60%,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 0-40-40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K2O–40%, B–0,01%, Cu–0,01%, Fe–0,02%, Mn–0,01%, Mo–0,005%,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K2O-20%, MgO-3%, Cu-12%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қоректендіру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Волски Моно-Сера" маркалы,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маркалы,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Моно-Цинк" маркалы,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Моно-Темір" маркалы,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маркалы,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Cu:0,61-3,55, Zn:0,52-3,11, В:0,18-0,61, Mn:0,18-0,49, Fe:0,19-0,49, Mo:0,27-1,14, Со:0,18-0,31, Se:0,004-0,012, Cr:0,031-0,194,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маркалы,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Cu:0,6, Zn: 1,3, В:0,15, Mn: 0,31, Fe:0,3, Mo: 0,2, Со:0,08, Se:0,009, Cr:0,001, Ni:0,006, Li:0,04, N:0,4,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маркалы,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маркалы,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маркалы,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маркалы,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Бороэтаноламин-98-100, соның ішінде В-10,6-11%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К2О–5,0%; MgO–2,46%; SO3-0,35%, Cu-0,37%; В-0,37%, Fe–0,07%; Mn-0,04%; Zn-0,21%, Мо-0,002%; аминқышқылдар–2,86%; органикалық қышқылдар–2,30%; моносахаридтер-0,00403%,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N–11,1 %; P2O5-4,03%; К2О-6,47%; SO3–0,02 %; Cu–0,01%;В–0,02%; Fe–0,02 %; Mn-0,01 %; Zn–0,01%; аминқышқылдар–3,0%; органикалық қышқылдар–0,7%; полисахаридтер–0,00388 %; фитогормондар–0,00044%.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N–3,98 %; MgO–4,53%; SO3–3,91%; Cu–0,51%; В–0,51%; Fe–0,60%; Mn-0,94%; Zn–0,50%; Мо-0,002%; аминқышқылдар–5,19 %; органикалық қышқылдар– 5,30%; полисахаридтер–0,00379%; фитогормондар–0,00043%; гумин қышқылдары–0,25 %, фульвоқышқылдары–0,045 %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В-10,95%; аминқышқылдар–1,5%; моносахаридтер–0,00368%; фитогормондар–0,00042%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Mn-10,84%; N-2,66%;SO3-4,41%; аминқышқылдар–1,39 %; органикалық қышқылдар–7,20%; моносахаридтер–0,00329 %; фитогормондар–0,00038 %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N–5,40 %; SO3–2,66%; Cu–5,65%; аминқышқылдар–2,68 %; органикалық қышқылдар–6,20%; моносахаридтер–0,00397%; фитогормондар–0,00045%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Zn–7,67 %; N–5,41%; SО3–3,61 %; аминқышқылдар–2,78 %; органикалық қышқылдар–8,35%; моносахаридтер–0,00385%; фитогормондар–0,00044%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Нановиті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N–8,86 %, MgO–0,71 %; SO3–0,77%; СаО–15,0 %;Cu-0,02%; В–0,04%; Fe–0,21%; Mn-0,11%; Zn–0,02% ; аминқышқылдар–0,78%; органикалық қышқылдар–0,10%; полисахаридтер–0,00347%; фитогормондар–0,0004%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Нановиті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N–4,53 %, Р2О5–30,00%; В–0,51 %; Zn–0,51%; SO3–0,25%; аминқышқылдар–0,08 %; органикалық қышқылдар–4,5%; полисахаридтер–0,00365%; фитогормондар–0,00042%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Нановиті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N–3,34%, SO3–0,25%; В–0,50% л; Мо–3,00%; Zn–0,50%; аминқышқылдар–4,26%; органикалық қышқылдар–16,5%; полисахаридтер–0,00417%; фитогормондар–0,00048%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N-1,7%, MgO–0,1%; SO3–0,08%; Cu-0,015%; В–0,01%; Fe–0,01%; Mn-0,02%; Мо–0,006%; Zn–0,02%; Р2 О5–1,0%; К2О–1,1%, Si-0,004%; Co–0,004%; аминқышқылдар–35,0%; моносахаридтер–0,1%; фитогормондар–0,012%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N–3,0%, Р2 О5–18,0%; К2О–18,0%; MgO–0,015%; SO3–0,015%; В–0,022%; Cu–0,038%; Fe–0,07%; Mn–0,030%; Мо–0,015%; Zn–0,015 %; Si–0,015%; Co–0,0015%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N–5,0%, Р2 О5–20,0%; К2О–5,0%; MgO–0,010%; SO3–0,010%; В–0,020%; Cu–0,040%; Fe–0,070%; Mn–0,035 %; Мо–0,010%; Zn–0,010%;, Si–0,010%; Co–0,001%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N–9,0%, Р2 О5–18,0%; К2О–9,0%; MgO–0,012%; SO3–0,012%; В–0,018%; Cu–0,035%; Fe–0,065%; Mn–0,028%; Мо–0,012%; Zn–0,012%;, Si–0,012%; Co–0,0012%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 грамм/литр, аминқышқылдар-25 грамм/литр, өсімдіктердің өсуі мен иммунитетін стимуляторлар-10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универсалды" тыңайтқышы"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 -25 грамм/литр, аминқышқылдар-25 грамм/литр, өсімдіктердің өсуі мен иммунитетін стимуляторлар-10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аминқышқылдар-85 грамм/литр, өсімдіктердің өсуі мен иммунитетін стимуляторлар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қышқылдар-25 грамм/литр, аминқышқылдар—25 грамм/литр, өсімдіктердің өсуі мен иммунитетін стимуляторлар—10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тұқымдар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 органикалық қышқылдар-25 грамм/литр, аминқышқылдар-25 грамм/литр, өсімдіктердің өсуі мен иммунитетін стимуляторлар-10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фульвоқышқылдары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маркалы кешен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маркалы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маркалы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аминқышқылдары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тұздары-80,0-90,0%,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тұздары–40,0-45,0%,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тұздары–40,0-45,0%,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тұздары–80,0-90,0%,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9.0.1. еритін NPK тыңайтқышы, Аммоний Нитраты бар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 суда еритін NPK тыңайтқышы, Аммоний нитратымен. Формуласы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"Гумат калия" сұйық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аммоникалық-0,004, Р2О5-0,013, К2О-0,33, Na2O-0,23, Zn-0,00005, Cu-0,0001, Mn-0,00001, Fe-0,032, CaO-0,00001, S-0,00001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Органикалық-33%, көміртегі-15%,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органикалық-25%, K2O-6%, альгин қышқылы-0,5%,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көміртегі-16%, N-2,3%, аминқышқылдары-4 K2O-6%, pH-3,3-5,3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көміртегі-19%, N-5,6%, аминқышқылдары-34, барынша ылғалдылық-20%, pH-2,7-4,7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органикалық-35%, көміртегі-19%, N-1,5%, K2O-2%, pH-4,4-6,4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органиркалық-45%, көміртегі-19%, N-2,8%, K2O-5%, pH-3,5-5,5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органикалық-45, көміртегі-15, N-3,5, аминқышқылдары-13,5,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органикалық-45, көміртегі-19,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органикалық-13, гумин-фульво қышқылы-12,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Mo-0,001;гумин қышқылдары-7; фульвоқышқылдар-3; янтарь қышқылы-3, арахид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қышқылдары-7;фульвоқышқылдар-3; янтарь қышқылы-4, арахид қышқылы-6,6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қышқылдары-7;фульвоқышқылдар-3; арахид қышқылы-0,0001; тритерпен қышқылдары-0,2; аминқышқылдар-4,5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фульвоқышқылдар-3; күміс иондары-0,05; аминқышқылдар кешені-4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аминқышқылдар-26; бос аминқышқылдар 21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L аминқышқылы 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L аминқышқылы 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L аминқышқылы-пролин-0,3, теңіз балдырларының сығындысы-0,1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L аминқышқылы-пролин-0,3, салицил қышқылы–0,005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"НаноКремний"микроэлементтері бар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БМВ-гумин қышқылдары-1,5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БМВ-калий гуматтары, фитоспорин-М (титр кемінде 2x10, 1 миллилитр тірі жасушалар мен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"Кешенді"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 калий тұздары-гумин қышқылдары-1, фитоспорин-М (титр кемінде 1,5x10 колонияқұраушы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 калий тұздары - гумин қышқылдары-1, фитоспорин-М (титр кемінде 1,5x10 колонияқұраушы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Мегамикс-Тұқым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Мегамикс-Тұқым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(фосфит)-25, K2O-17, N-4, aминоқышқылдары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(фосфит)-32, K2O-17, Zn (хелат ЕДТА)-3,5,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L-a-aминқышқылдары-7,5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общий-2,7, L-a-aминқыщқылдары-8, фитогормондары-75ррm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–LNK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L-a-аминқышқылдары-2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(фосфит)-5, K2O-3, L-a-aминқышқылдары-3, фитогормондары-22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N-0,271, K-0,054, Mg-0,015, Ca-0,076, Cu-000,214, Fe-0,443, Mn-0,00457, Zn-0,0022, В-0,000667, Мо-0,000410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аминқышқылдары-10,5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аминқышқылдары-7,5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қышқылы (75%) оның ішінде Фосфор (Р2О5) -11,9-14,1(%), монокалий фосфаты, оның ішінде калий (К2О)-14,56 3,9-6,1(%), теңіз балдырларының сығындысы Ascophyllum nodosum GA142 - оның ішінде бос аминқышқылдары-25,0%, су-50,43%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қышқылдары-2,4, бактериялық штаммдардың мұздатылған кептірілген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агент-16, P2O5 агент-6, гидроксикарбон қышқылдары-20,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жалпы-20, оның ішінде органикалық-2, оның ішінде мочевина-18, гумин қышқылдары (гуматтар)-6, гидроксикарбон қышқылдары-2, амин 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жалпы-8, оның ішінде органикалық-2, оның ішінде мочевина-6, агенті бар Си-3,5, агенті бар Mn-3,5, агенті бар Zn-0,25,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Жалпы-6, N органикалық - 2, n мочевина-4, Р2О5-2,5, К2О-2,5, MgO-2,5, B-2, Co-0,10, Cu-1, Fe-1,2, Mn-1,2, Mo-0,25, Zn-1,2, гидроксикарбон қышқылдары-20,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жалпы-15, оның ішінде органикалық-2, оның ішінде мочевина-1, оның ішінде нитрат-12, Zn агент-12,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жалпы-12, оның ішінде органикалық-2, моковинский-10, агенті бар MgO-4, B бороэтаноломин-2, агенті бар тұз-0,1, агенті бар cu-0,8, агенті бар Fe-5, агенті бар Mn-2,5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жалпы-10, оның ішінде органикалық-1,5, B бороэтаноламин-12, агенті бар Мо-1, гумин қышқылдары (гуматтар) - 4, гидроксикарбон қышқылдары-4,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 үшін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зат-1,5, Р2О5 құрғақ зат-1,5, К2О құрғақ зат-1,5, құрғақ зат үшін жалпы органикалық заттар -75-80, жалпы гумин сығындысы (ЖГС) құрғақ затқа-90-95, табиғи гумин қышқылдары ЖГС-54-56, гумин қышқылдары (калий тұздары)-40, ЖГС-4-6 табиғи фульвоқышқылдары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зат-1,2-1,7, құрғақ зат үшін жалпы органикалық заттар- 80-85, жалпы гумин сығындысы (ЖГС) С. О. в-90-95, табиғи гумин қышқылдары ЖГС-95-96, табиғи фульвоқышқылдары ЖГС-4-5, гидроксикарбон қышқылдары-16,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K/Na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жалпы-3,5, N органикалық-0,25, N мочевина-3,25, Р2О5-0,5, К2О-2,5, MgO-0,1, B-0,1, Co-0,01, Cu-0,05, Fe-0,12, Mn-0,1, Mo-1, Zn-0,12, гумин қышқылдары-7, гидроксикарбон қышқылдары-0,6, амин қышқылдары-2,4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K/Na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Р2О5-24, К2О-47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Күкірт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Мырыш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жалпы-8, N аммиакты-2,4, N нитратты-1,8, N карбамид -3,8, Р2О5-8, К2О-6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жалпы-5 %, N аммиакты-3,3 %, N карбамид-1,7 %, Р2О5-20 %, К2О-5%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жалпы-27, N аммиакты-3,6, N нитратты-4,7, N карбамид-18,7, MgO-3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Mn-15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тыңайтқышымаркасы Лебозол-Магния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MgO-10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тыңайтқышымаркасы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К2О-31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S-9,2, B-4,1, Mn-4,8,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тыңайтқышы–Толық күтімі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N-9,13, Р2О5-0,9, К2О-1,88, MgO-1,7, B-0,1, Cu-1,5, Mn-1,5, Zn-0,5,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MgO-29,8, S-22,3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Cu-8,4, Mn-11,8, Zn-8,4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- Мыс-Хелат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Лебозол-Заатгут 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N-6,6, Cu-2,22, Mn-7,75, Zn-4,17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аминқышқылдары-55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P-23, K-0,1, S-5, Ca-8,5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P2O5-25, K2O-5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P2O5-2,5, K2O-0,4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P2O5-3, Ca-7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K2O-6, 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P2O5-3,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колоний/миллилитр, Trichoderma 1^10 спор/миллилитр Bacillus subtilis бактериялары, Bacillus megaterium 2^10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колоний/миллилитр, Trichoderma 2^10 спор/миллилитр, Bacillus subtilis бактериялары, Bacillus megaterium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колоний/миллилитр, Trichoderma 1^10 спор/миллилитр,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соның ішінде органикалық-2%, P2O5-1,83%, К2О-1,2%, теңіз балдырларының сығындысыAscophyllum nodosum A142, соның ішінде бос аминқышқылдар -46,5%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SO3-7,1%, MgO-3,5%, Бороэтаноламин&lt;5%, соның ішінде B-2,07 %, N (соның ішінде органикалық)-кемінде 1,7%, Mo-0,02%, теңіз балдырларының сығындысы, соның ішінде бос аминқышқылдар-30%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жалпы–3%, соның ішінде нитратты-2,8%, мочевинанесеп-0,2%, Zn–7%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нитратты–8%, Ca–10%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мочевина–5%, B-3,3% Мо 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мочевина–5%, Fe–5%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N-60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жалпы-8%, соның ішінде аммоний-8%, Р2О5-31%, К2О-4%, теңіз балдырларының сығындысы-4%, альгин қышқылы-0,033%, маннитол-0,12%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жалпы-6,3%, N органикалық-2,1%, органикалық көміртек-8,4%, аминқышқылдар-15%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Р2О5-32%, К2О-23%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нитратты-1,8%, N амидты-0,2%, В-0,5%, Cu-1,5%,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теңіз балдырларының сығындысы-4%, гумин қышқылдары-1%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К2О-4%, органикалық заттар-5%, гумин және фульвоқышқылдары-12%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жалпы-2, Р2О5-0,50, К2О-1, MgO-0,04, B-0,01, Co-0,01, Cu-0,05, Fe-0,04, Mn-0,07, Mo-0,02, Zn-0,07, гумин қышқылдары-7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Зеромикс" сұйық кешенді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Р2О5 - 3,7%, К2О - 5,8%, Mo-0,13%, Se-0,043 миллиграмм/текше дециметр, коллоидтық күміс 500 миллиграмм/литр + 100 миллиграмм/литр полигексаметиленбигуанид гидрохлориді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P-42, K-10, 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K-40, 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аминқышқылдары-766г/л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әмбебап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кешенді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N-4,16-6,66%, Р2О5-5,83-6,66%, К2О-3,75-4,58%, SО3-3,33-4,16%, Fe-0,5-0,83%, В-0,5-0,83%, Cu- 0,66-0,83%, Zn-0,66-0,83%, Mn-0,5-0,83%, Мо-0,008-0,016%, Со-0,004-0,008%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В-9,5-11,5%, N-3,7-5,2%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"Ви-Агро-БорМолибден"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"ВИ-АГРО-Мырыш"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"Азот"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P-2,5%; K-4,2%; Mn -0,05%; Mg-0,5%; Mo-0,1%; Co-0,05%; S-2,5%; Cu-0,2%; B-0,05%; Zn-0,3%; Se-0,05%; Fe-0,1%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P-7%; K-15%; S-5%; Mg-2%; Zn-0,1%; Cu-0,2%; Fe-0,1%; Mn-0,05%; Mo-0,05%; B-0,05%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"Трио"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N-4%; P-7%; K-1%; S-9,5%; Mg-2,3%; Zn-2,5%; Fe-0,4%; Mn-0,4%; Mo-0,2%; Cu-2%; Со-0,11%, Ni-0,0006%; аминқышқылдар-15%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N-7%; P-0,6%; K-4%; S-15%; Mg-2,5%; Zn-3,4%; Cu-3,8%; Fe-0,6%; Mo-0,7%; V-0,09%; Mn-0,4%; Со-0,2%, Ni-0,02%; Li-0,06%; B-0,60%; Se-0,02%; Cr-0,12%; аминқышқылдары-15%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"Цинк"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Zn-15%; аминқышқылдар-8%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"Сера"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S-25%; Cu-0,9%; Zn-0,9%; Fe-0,2%; Mn-0,9%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P-10%; K-10%; Cu-0,9%; Zn-0,9%; Fe-0,2%; Mn-0,9%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В-10,9%; Mo-0,5%; Cu-0,1%; Zn-0,1%; Fe-0,1%; Mn-0,1%; моноэтаноламин-17,4%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Mn-20%; аминқышқылдар-8%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Cu-20%; аминқыщқылдар-8%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Si-15%; K-20%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азот нитраты-1%,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 қышқылы-35%, органикалық заттар-25%, Zn-8%, Co2%, РН-8,5-10,5%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B-6%, Mo-1%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Cu-1%, органикалық зат-55%, аминқышқылдар-8%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S-21%, SO3-52,5%, B-0,01, Fe-0,02%, Mn-0,012%, Zn-0,004%, Cu-0,004,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P2O5-25%, Zn-4%, Mn-1%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Cu-1%, Zn-3%, Mn-6%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Zn-5%, Mn-5%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Zn-0,5%, теңіз балдырларының сығындысы -99,5%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P-30%, K-20%, L-a-Аминқышқылдар-4%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Zn-5,9%, P-19%, S-5,3%, 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Mn-18-23%, Mg-10-13%, S-2,5-4,8%, N-0,1-0,4%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компонент-50%, фосфатмобилизациялайтын компонент-50%, (қосымша заттар: меласса, К2НРО4, СаСО3, MgSO4, NaCl тұздары және, Фе (ЅО4) 3, mnso4 ерітінділері)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В-20%, N-4%, органикалық зат-20%, теңіз балдырларының сығындысы 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Cu-1%, Fe-3%, Mn-0,7 %, Zn -1,6%, В-0,3%, Mg-0,7%, S-1%, К-5%, органикалық зат-20%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Р2О5-3%, К2О-6%, Fe-1,6%, Cu-0,8%, Zn-1,2%, Mn-0,4%, органикалық зат - 15%, альгин қышқылы-1,4%, теңіз балдырларының сығындысы-18%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Әмбебап"органикалық-минералды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Zn-10%, теңіз балдырларының сығындысы 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"Энергошанс"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Р2О5-2,5%, К2О-6%, органикалық зат-5%, альгин қышқылы-1%, теңіз балдырларының сығындысы 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В-15%, N-5%, Mg-0,15%, Mo-0,35%, глутамин қышқылы-0,002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Р2О5-12%, К2О-10%, S-0,15%, Fe-0,11%, Мо -0,5 грамм/литр, Cu-0,21 грамм/литр, Zn-0,02%, Mn-0,06%, Mg-0,11%, В-0,01%, Со-0,002%, глутамин қышқылы-0,002 грамм/литр, L-аланин-0,014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Zn-12%, S-4%, Mg-1,6%, L-аланин-0,014 грамм/литр, глутамин қышқылы-0,002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бос аминқышқылдар-5,76%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органикалық зат + стимуляторлар-13,40%, бос аминқышқылдар-5,76%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бос аминқышқылдар-0,21%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В-1,15%, Mo-0,11%, бос аминқышқылдар-11,55%, балдырлар сығындысы 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кешенді гумин-минералды "Гумимакс-П" Әмбебап Тыңайтқышы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қышқылдары-2%, органикалық қышқылдар-14%, аминқышқылдар-0,15%,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 қышқылды калий RNO3, 6% + лимон қышқылы С6H8O7, 5% кальций Дигидроортофосфаты Са (H2PO4)2, 5%+ Этилендиаментетра-сірке қышқылы динатрий тұзы 2 су(EDTA) Na2-EDTA * 2 H2O, 3,5 %+ марганец (II) хлориді тетрагидрат MnCl2 * 4H2O, 3,2% + натрий нитраты NaNO3, 2%+ темір хлориді гексагидраты FECL3 * 6H2O, 2%+бор қышқылы H3BO3, 1 + мыс (II) нитраты тригидраты cu (No3)2* 3H2O, 0,2%+ аммоний молибдаты тетрагидраты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зат-2,14; К-0,65; Mg-0,03, Na-0,01, P-0,002, Bacillus , Trichoderma және басқа да өсуді ынталандыратын бактериялар, колонияқұрайтын бірліктер / миллилитр кемінде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Micro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13-40-13+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17-7-24+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20-20-20+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18-18-18+МЕ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P-18%, K-18%, Fe-0,05%, Mn-0,03%, Zn-0,01%,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Fe-0,05%, Mn-0,03%, B-0,01%,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аминқышқылы-10,2%, гумин және фульвоқышқылы-10%, N-0,5%, 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азоты-16%, аммоний азоты -8%, нитрат азоты-8%,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 карбамиді-8,8%, азот нитраты-2,4%, азот аммонийі-4,8%,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MgO-2,8, CaO-21, B-0,07, Cu-0,056, Fe-0,07, Mn-0,14, Mo-0,014, Zn-0,028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Humifield W.g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тұздары, 80 г/кг+гумин қышқылдарының аммоний тұздары, 750 г / кг, Оның ішінде N (органикалық), 60 г / кг + амин қышқылдары, 100-120 г / кг+калий К20, 40-60 г/кг+микроэлементтер, 21 Г /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 қышқылдарына негізделген Органо-минералды тыңайтқыш, Фульвигрейн Антистресс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тұздары-10%, фульв қышқылдарының тұздары-2%, амин 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 қышқылдары негізіндегі органикалық-минералды тыңайтқыш, фульвигрейн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В-8%, фульв қышқылдарының тұздары-10%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"Фулвигрейн" гумин және фульв қышқылдарына негізделген органикалық-минералды тыңайтқыш, фулвигрейн Классик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тұздары-16%, фульв қышқылдарының тұздары-4%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"Фулвигрейн" гумин және фульв қышқылдарына негізделген органикалық-минералды тыңайтқыш, Фулвигрейн Стимул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S-1,5%, Cu-0,5%, Mg-2,1%, Mn-0,65%, Fe-1,35%, Zn-0,3%, фульв қышқылдары-20%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МҮШЕМИНЕРАЛДЫ тыңайтқыш FULVITAL PLUS W. 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Fe-1,35%, Mn-25 г/кг, Mg-70 г/кг, S-60 г/кг, Zn-25 г/кг, Cu-10 г/кг, фульв қышқылдары-750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Р2О5-25%, К2О-10%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күкіртінің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SO3-36%, NH2-4,8%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микроэлементтерінің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P-2%, K-2,5%, Mg-3%, S-6-7%, B-0,28%, Fe-0,32%, Mn-0,16%, Cu-0,06%, Zn-0,04%, Mo-0,03%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бордың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B-11%, 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Мырыш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Zn-15%, S-7%, NH2-4,5%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Полиферт (POLYFERT) маркасы: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Полиферт (POLYFERT) маркасы: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P-7%, K-30%, Mg-0,20%, S-0,19%, Fe (EDTA)-0,10%, Mn(EDTA)-0,05%, Zn-(EDTA)-0,012%, Сu (EDTA)-0,012%, B-0,045%,Mo-0,056%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12-46-8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17,5%, Органикалық азот (N) 0,5% амидті азот (N) 7%, формальдегид 10%, магний оксиді (MgO) 2,5%, күкірт оксиді (SO3) 5%, Органикалық көміртегі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ангидриді (P2O5) 30% калий оксиді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3% мочевина азоты (N) 3% фосфор ангидриді (P2O5) 21% минералды және органикалық тотықтырғыштар, РН индикаторы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"PROFIT-NPK"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P2O5-25, N-10,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"Profit-S"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SO3-36%, NH2-4,8%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"Profit-Micro"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P-2%, K-2,5%, Mg-3%, S-6-7%, B-0,28%, Fe-0,32%, Mn-0,16%, Cu-0,06%, Zn-0,04%, Mo-0,03%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"Profit-B"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B-11%, 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"Profit-Zn"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Zn-15%, S-7%, NH2-4,5%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аминқышқылдары-30%; жалпы Азот (N)–6%; суда еритін фосфор Пентоксиді (P2O5)-1%; суда еритін калий оксиді (К2О)-1%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(N)-10%, оның ішінде аммоний азоты (NH4)-10%; суда еритін фосфор Пентоксиді (P2O5) – 52%; суда еритін калий оксиді (К2О)-10%; темір (Fe) хелатталған түрінде (EDTA)-0,02%; Марганец (Mn) жылы хелат түрінде (EDTA)-0,01%; мырыш (Zn) хелат түрінде (EDTA)-0,002%; мыс (cu) хелат түрінде (EDTA)-0,002%; суда еритін Бор (В)-0,01%;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(N)-20%, оның ішінде нитрат азоты (NO3)-2%, амид азоты (NH2)-14%, аммоний азоты (NH4)-4%; суда еритін фосфор Пентоксиді (P2O5)-20%; суда еритін калий оксиді (К2О)-20%; темір (Fe) хелат түрінде (EDTA)-0,02%; марганец (Mn) хелат түрінде (EDTA)-0,01%; мырыш (Zn) хелат түрінде (EDTA)-0,002%; мыс (cu) хелат түрінде (EDTA)-0,002%; суда еритін Бор (В)-0,01%;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(N)–25%, оның ішінде амид азоты (NH2)–12%, аммоний азоты (NH4) –13%; суда еритін фосфор Пентоксиді (P2O5)–5%; суда еритін калий оксиді (К2О)-5%; темір (Fe) хелат түрінде (EDTA)-0,02%; марганец (Mn) хелат түрінде (EDTA)-0,01%; мырыш (Zn) хелат түрінде (EDTA)-0,002%; мыс (cu) хелат түрінде (EDTA)-0,002%; суда еритін Бор (В)-0,01%;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(N)-10%, оның ішінде нитрат азоты (NO3)-4%, амид азоты (NH2)-4%, аммоний азоты (NH4)-2%; суда еритін фосфор Пентоксиді (P2O5)-10%; суда еритін калий оксиді (К2О)-40%; Темір (Fe) хелат түрінде (EDTA)-0,02%; марганец (Mn) хелат түрінде (EDTA)-0,01%; мырыш (Zn) хелат түрінде (EDTA)-0,002%; мыс (cu) хелат түрінде (EDTA)-0,002%; суда еритін Бор (В)-0,01%;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Аминқышқылдары-2%; Жалпы Азот (N)-3,2%; Суда Еритін Бор (В)–6%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(N)-3%, оның ішінде амидті азот (NH2)-3%; суда еритін фосфор Пентоксиді (P2O5)-15%; иондық емес баз-25%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(К2О)-15%; суда еритін калий диоксиді (SiO2)-10%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(N)-4%; суда еритін фосфор Пентоксиді (P2O5)-8%; суда еритін калий оксиді (К2О)-3%; полисахаридтер-15%; темір (Fe) хелат түрінде (EDDHA) -0,1%; мырыш (Zn) хелат түрінде (EDTA)-0,02%; суда еритін Бор (В)-0,03%, Цитокининдер-0,05%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(N)-4%; суда еритін фосфор Пентоксиді (P2O5)-6%; суда еритін калий оксиді (К2О)-2%; полисахаридтер-12%; темір (Fe) хелат түрінде (EDTA)-0,4%; марганец (Mn) хелат түрінде (EDTA)-0,2%; мырыш (Zn) хелатталған түрінде (EDTA)-0,2%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"Zargreen Natural Liquid Fertilizer" органикалық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аминқышқылдары-40, L-6 бос аминқышқылдары, органикалық көміртегі-11, органикалық заттар-30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"БиоЛип"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қышқылдары)-кемінде 5, Калий-0,028, магний оксиді-0,002, фосфор-0,015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"Биомикол+"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қышқылдары)-кемінде 4,5, Калий-0,8, магний оксиді-0,03, азот(жалпы)-0,45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N-5,2%; B-0,102%; SO2-3,6%; Mn-0,512%; Zn- 0,816%; Mo-0,022%; Cu-0,100%; Fe-0,110%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 B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N-3,2%;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PLANTROOT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AGRI-PH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N-3,8%; P2O5-15,4%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"PLANSTAR 10–45 + 7 SO3 + 1 FE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 MN + 0.5 ZN"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P2O5-45%; SO3-7%; Fe-1%; Mn- 0,6000%; Zn-0,5000%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килограмм";</w:t>
            </w:r>
          </w:p>
        </w:tc>
      </w:tr>
    </w:tbl>
    <w:p>
      <w:pPr>
        <w:spacing w:after="0"/>
        <w:ind w:left="0"/>
        <w:jc w:val="both"/>
      </w:pPr>
      <w:bookmarkStart w:name="z10" w:id="4"/>
      <w:r>
        <w:rPr>
          <w:rFonts w:ascii="Times New Roman"/>
          <w:b w:val="false"/>
          <w:i w:val="false"/>
          <w:color w:val="000000"/>
          <w:sz w:val="28"/>
        </w:rPr>
        <w:t>
      Абай облысы әкімдігінің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2023 жылғы 21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80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тыңайтқыштарды (органикалық тыңайтқыштарды қоспағанда) субсидиялауға бюджеттік қаражат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Абай облысы әкімдігінің 21.11.2023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653 000 000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314 699 000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967 699 000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