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0cf78" w14:textId="7b0cf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облысы әкімдігінің 2023 жылғы 14 наурыздағы № 52 "Тұқым шаруашылығын дамытуға 2023 жылға субсидиялауға арналған бюджет қаражатының көлемін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әкімдігінің 2023 жылғы 17 қарашадағы № 201 қаулысы. Абай облысының Әділет департаментінде 2023 жылғы 22 қарашада № 157-18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Абай облысының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облысы әкімдігінің "Тұқым шаруашылығын дамытуға 2023 жылға субсидиялауға арналған бюджет қаражатының көлемін бекіту туралы" 2023 жылғы 14 наурыздағы № 52 (Нормативтік құқықтық актілерді мемлекеттік тіркеу тізілімінде № 32-18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"Өсімдік шаруашылығы өнімінің шығымдылығы мен сапасын арттыруды субсидиялау қағидаларын бекіту туралы" (Нормативтік құқықтық актілерді мемлекеттік тіркеу тізілімінде № 20209 болып тіркелген) Қазақстан Республикасы Ауыл шаруашылығы министрінің 2020 жылғы 30 наурыздағы № 107 бұйрығының </w:t>
      </w:r>
      <w:r>
        <w:rPr>
          <w:rFonts w:ascii="Times New Roman"/>
          <w:b w:val="false"/>
          <w:i w:val="false"/>
          <w:color w:val="000000"/>
          <w:sz w:val="28"/>
        </w:rPr>
        <w:t>38-тармағына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"Абай облысының ауыл шаруашылығы және жер қатынастары басқармасы" мемлекеттік мекемесі Қазақстан Республикасының заңнамасында белгіленген тәртіппен: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Абай облысы Әділет департаментінде мемлекттік тіркелуін;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Абай облысы әкімдігінің интернет-ресурсында орналастырылуын қамтамасыз етсін.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Абай облысы әкімінің жетекшілік ететін орынбасарына жүктелсін.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облысы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облысы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 Қаулыcына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Тұқым шаруашылығын дамытуға 2023 жылға субсидиялауға арналған бюджет қаражаттарының көлемдері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түрі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шаруашылығын дамытуды субсидиялауға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 етілетін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ақшалай қаражат барлығы (мың 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бірегей тұқымдар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элиталық тұқымдар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ұрпақ будандарының тұқымдары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790 000,000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20 189,192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6 099,242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763 711,566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615 000,000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66 878,724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73 995,907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474 125,369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1 405 000,000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87 067,916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80 095,149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1 237 836,935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