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79fe" w14:textId="48e7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әкімдігінің 2023 жылғы 21 сәуірдегі № 80 "2023 жылға арналған субсидияланатын тыңайтқыштар (органикалық тыңайтқыштарды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2023 жылғы 21 қарашадағы № 203 қаулысы. Абай облысының Әділет департаментінде 2023 жылғы 27 қарашада № 163-18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әкімдігінің 2023 жылғы 21 сәуірдегі № 80 "2023 жылға арналған субсидияланатын тыңайтқыштар (органикалық тыңайтқыштарды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туралы" (Нормативтік құқықтық актілерді мемлекеттік тіркеу тізілімінде № 52-18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Қазақстан Республикасы Ауыл шаруашылығы министрінің 2020 жылғы 30 наурыздағы № 107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29-тармағы мынадай мазмұндағы жолмен толықтырылсын: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12-43+2MGO+7SO3+0.05 CU+1 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P2O5-12, N-43, Mgo-2, SO3-7, Cu-0.05, Mn-1, Zn-0.2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тонна";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497, 498, 499, 500, 501-тармақтарымен толықтырылсын: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N-5,2%; B-0,102%; SO2-3,6%; Mn-0,512%; Zn- 0,816%; Mo-0,022%; Cu-0,100%;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B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PLANTROOT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AGRI-PH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N-3,8%;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"PLANSTAR 10–45 + 7 SO3 + 1 FE +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P2O5-45%; SO3-7%; Fe-1%; Mn- 0,6000%;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килограмм";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сәйкес,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"Абай облысының ауыл шаруашылығы және жер қатынастары басқармасы" мемлекеттік мекемесі Қазақстан Республикасының заңнамасында белгіленген тәртіппен: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орналастыруды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 (органикалық тыңайтқыштарды қоспағанда) субсидиялауға бюджеттік қаражат көлемдері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314 699 000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967 699 000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