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92e" w14:textId="9111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қарашадағы 30/196-VI "Пайдаланылмайтын ауыл шаруашылығы мақсатындағы жерлерлерге жер салығының базалық мөлшерлемелерін және бірыңғай жер салығының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16 қаңтардағы № 39/277-VII шешімі. Абай облысының Әділет департаментінде 2023 жылғы 25 қаңтарда № 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"Пайдаланылмайтын ауыл шаруашылығы мақсатындағы жерлерлерге жер салығының базалық мөлшерлемелерін және бірыңғай жер салығының мөлшерлемелерін арттыру туралы" 2018 жылғы 29 қарашадағы 30/196-VI (нормативтік құқықтық актілерді мемлекеттік тіркеу Тізілімінде № 5-2-191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