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6a6a" w14:textId="8b96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Ақсуат ауданы Көкжыра ауылының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әкімдігінің 2023 жылғы 1 қыркүйектегі № 334 бірлескен қаулысы және Ақсуат ауданы мәслихатының 2023 жылғы 1 қыркүйектегі № 6/11-VIII шешімі. Абай облысының Әділет департаментінде 2023 жылғы 7 қыркүйекте № 116-18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жер кодекісінің 108-бабы,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Ақсуат ауданының әкімдігі ҚАУЛЫ ЕТЕДІ және Ақсуат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Ақсуат ауданы Көкжыра ауылының шекарасы жалпы аумағы 8621,3 гектар болып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Ақсуат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6/11-VIII бірлескен қаулысы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қосымша/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Ақсуат ауданы Көкжыра ауылы шекарасының картасы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Шекараның жалпы аумағы- 8621,3 гектар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