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857ee" w14:textId="e7857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облысы Бесқарағай ауданының кейбір ауылдарының шекараларын (шегін)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Бесқарағай ауданының әкімдігінің 2023 жылғы 28 сәуірдегі № 147 бірлескен қаулысы және Бесқарағай аудандық мәслихатының 2023 жылғы 28 сәуірдегі № 2/7-VIII шешімі. Абай облысының Әділет департаментінде 2023 жылғы 5 мамырда № 65-18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108-бабы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сәйкес, Бесқарағай аудандық әкімдігі ҚАУЛЫ ЕТЕДІ және Бесқарағай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Абай облысы Бесқарағай ауданы Беген ауылдық округінің Беген ауылының шекарасы (шегі) 15967,6895 гектар жалпы көлемімен белгіленсін.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Абай облысы Бесқарағай ауданы Ерназар ауылдық округінің Ерназар ауылының шекарасы (шегі) 11560,7538 гектар жалпы көлемімен белгіленсін.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Абай облысы Бесқарағай ауданы Канонерка ауылдық округінің Канонерка ауылының шекарасы (шегі) 8570,7533 гектар жалпы көлемімен белгіленсін.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Абай облысы Бесқарағай ауданы Қарабас ауылдық округінің Қарабас ауылының шекарасы (шегі) 13519,9397 гектар жалпы көлемімен белгіленсін.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бірлескен қаулы мен шешімнің орындалуына бақылау жасау Бесқарағай ауданы әкімінің басшылық ететін орынбасарына жүктелсін.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бірлескен Бесқарағай аудандық әкімдігінің қаулысы мен Бесқарағай аудандық мәслихатының шешімі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Бескарагайского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Бесқарағай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