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d8f2" w14:textId="f71d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аудандық мәслихатының 2023 жылғы 28 тамыздағы № 7-7-VIII шешімі. Абай облысының Әділет департаментінде 2023 жылғы 31 тамызда № 111-18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Бородулиха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Шығыс Қазақстан облысы Бородулиха аудандық мәслихатының 2018 жылғы 28 маусымдағы № 23-9-VI "Бородулиха ауданы бойынша жергілікті қоғамдастық жиналысының регламентін бекіту туралы" (Нормативтік құқықтық актілерді мемлекеттік тіркеу тізілімінде № 5-8-165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