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ed7b" w14:textId="d79e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2014 жылдың 15 сәуірдегі № 24-253/V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Үржар аудандық мәслихатының 2023 жылғы 26 сәуірдегі № 2-31/VIII шешімі. Абай облысының Әділет департаментінде 2023 жылғы 2 мамырда № 58-18 болып тіркелді. Күші жойылды - Абай облысы Үржар аудандық мәслихатының 2023 жылғы 20 қыркүйектегі № 5-113/VIII шешімі. Абай облысының Әділет департаментінде 2023 жылғы 22 қыркүйекте № 124-18 болып тіркелді.</w:t>
      </w:r>
    </w:p>
    <w:p>
      <w:pPr>
        <w:spacing w:after="0"/>
        <w:ind w:left="0"/>
        <w:jc w:val="both"/>
      </w:pPr>
      <w:r>
        <w:rPr>
          <w:rFonts w:ascii="Times New Roman"/>
          <w:b w:val="false"/>
          <w:i w:val="false"/>
          <w:color w:val="ff0000"/>
          <w:sz w:val="28"/>
        </w:rPr>
        <w:t xml:space="preserve">
      Ескерту. Күші жойылды - Абай облысы Үржар аудандық мәслихатының 20.09.2023 </w:t>
      </w:r>
      <w:r>
        <w:rPr>
          <w:rFonts w:ascii="Times New Roman"/>
          <w:b w:val="false"/>
          <w:i w:val="false"/>
          <w:color w:val="ff0000"/>
          <w:sz w:val="28"/>
        </w:rPr>
        <w:t>№ 5-113/VIII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5" w:id="0"/>
    <w:p>
      <w:pPr>
        <w:spacing w:after="0"/>
        <w:ind w:left="0"/>
        <w:jc w:val="both"/>
      </w:pPr>
      <w:r>
        <w:rPr>
          <w:rFonts w:ascii="Times New Roman"/>
          <w:b w:val="false"/>
          <w:i w:val="false"/>
          <w:color w:val="000000"/>
          <w:sz w:val="28"/>
        </w:rPr>
        <w:t>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аудандық мәслихатының "Әлеуметтік көмек көрсетудің, оның мөлшерлерін белгілеу және мұқтаж азаматтардың жекелеген санаттарының тізбесін айқындау Қағидаларын бекіту туралы" 2014 жылғы 15 сәуірдегі № 24-253/V (нормативтік құқықтық актілерді мемлекеттік тіркеу тізілімінде № 3325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7" w:id="2"/>
    <w:p>
      <w:pPr>
        <w:spacing w:after="0"/>
        <w:ind w:left="0"/>
        <w:jc w:val="both"/>
      </w:pPr>
      <w:r>
        <w:rPr>
          <w:rFonts w:ascii="Times New Roman"/>
          <w:b w:val="false"/>
          <w:i w:val="false"/>
          <w:color w:val="000000"/>
          <w:sz w:val="28"/>
        </w:rPr>
        <w:t>
      шешімнің тақырыбы келесі редакцияда жазылсын:</w:t>
      </w:r>
    </w:p>
    <w:bookmarkEnd w:id="2"/>
    <w:bookmarkStart w:name="z8" w:id="3"/>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сәуірдегі</w:t>
            </w:r>
            <w:r>
              <w:br/>
            </w:r>
            <w:r>
              <w:rPr>
                <w:rFonts w:ascii="Times New Roman"/>
                <w:b w:val="false"/>
                <w:i w:val="false"/>
                <w:color w:val="000000"/>
                <w:sz w:val="20"/>
              </w:rPr>
              <w:t>№ 2-31/VIII шешіміне</w:t>
            </w:r>
            <w:r>
              <w:br/>
            </w:r>
            <w:r>
              <w:rPr>
                <w:rFonts w:ascii="Times New Roman"/>
                <w:b w:val="false"/>
                <w:i w:val="false"/>
                <w:color w:val="000000"/>
                <w:sz w:val="20"/>
              </w:rPr>
              <w:t>қосымша</w:t>
            </w:r>
          </w:p>
        </w:tc>
      </w:tr>
    </w:tbl>
    <w:bookmarkStart w:name="z13" w:id="6"/>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6"/>
    <w:bookmarkStart w:name="z14" w:id="7"/>
    <w:p>
      <w:pPr>
        <w:spacing w:after="0"/>
        <w:ind w:left="0"/>
        <w:jc w:val="left"/>
      </w:pPr>
      <w:r>
        <w:rPr>
          <w:rFonts w:ascii="Times New Roman"/>
          <w:b/>
          <w:i w:val="false"/>
          <w:color w:val="000000"/>
        </w:rPr>
        <w:t xml:space="preserve"> 1 тарау. Жалпы ережелер</w:t>
      </w:r>
    </w:p>
    <w:bookmarkEnd w:id="7"/>
    <w:bookmarkStart w:name="z15" w:id="8"/>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қағидалар)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8"/>
    <w:bookmarkStart w:name="z16" w:id="9"/>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9"/>
    <w:bookmarkStart w:name="z17"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0"/>
    <w:bookmarkStart w:name="z18" w:id="11"/>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Абай облысы Үржар ауданы әкімінің шешімімен құрылатын комиссия;</w:t>
      </w:r>
    </w:p>
    <w:bookmarkEnd w:id="11"/>
    <w:bookmarkStart w:name="z19" w:id="12"/>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Абай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2"/>
    <w:bookmarkStart w:name="z20" w:id="1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3"/>
    <w:bookmarkStart w:name="z21" w:id="14"/>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2" w:id="15"/>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5"/>
    <w:bookmarkStart w:name="z23" w:id="16"/>
    <w:p>
      <w:pPr>
        <w:spacing w:after="0"/>
        <w:ind w:left="0"/>
        <w:jc w:val="both"/>
      </w:pPr>
      <w:r>
        <w:rPr>
          <w:rFonts w:ascii="Times New Roman"/>
          <w:b w:val="false"/>
          <w:i w:val="false"/>
          <w:color w:val="000000"/>
          <w:sz w:val="28"/>
        </w:rPr>
        <w:t>
      7) уәкілетті орган - "Абай облысы Үржар аудандық жұмыспен қамту, әлеуметтік бағдарламалар және азаматтық хал актілерін тіркеу бөлімі" мемлекеттік мекемесі;</w:t>
      </w:r>
    </w:p>
    <w:bookmarkEnd w:id="16"/>
    <w:bookmarkStart w:name="z24" w:id="17"/>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аудан әкімінің шешімдерімен құрылатын комиссия;</w:t>
      </w:r>
    </w:p>
    <w:bookmarkEnd w:id="17"/>
    <w:bookmarkStart w:name="z25" w:id="18"/>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8"/>
    <w:bookmarkStart w:name="z26"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9"/>
    <w:bookmarkStart w:name="z27" w:id="20"/>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20"/>
    <w:bookmarkStart w:name="z28" w:id="21"/>
    <w:p>
      <w:pPr>
        <w:spacing w:after="0"/>
        <w:ind w:left="0"/>
        <w:jc w:val="both"/>
      </w:pPr>
      <w:r>
        <w:rPr>
          <w:rFonts w:ascii="Times New Roman"/>
          <w:b w:val="false"/>
          <w:i w:val="false"/>
          <w:color w:val="000000"/>
          <w:sz w:val="28"/>
        </w:rPr>
        <w:t>
      5. Осы Қағидалар Үржар ауданының аумағында тіркелген адамдарға қолданылады.</w:t>
      </w:r>
    </w:p>
    <w:bookmarkEnd w:id="21"/>
    <w:bookmarkStart w:name="z29" w:id="22"/>
    <w:p>
      <w:pPr>
        <w:spacing w:after="0"/>
        <w:ind w:left="0"/>
        <w:jc w:val="both"/>
      </w:pPr>
      <w:r>
        <w:rPr>
          <w:rFonts w:ascii="Times New Roman"/>
          <w:b w:val="false"/>
          <w:i w:val="false"/>
          <w:color w:val="000000"/>
          <w:sz w:val="28"/>
        </w:rPr>
        <w:t xml:space="preserve">
      6.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 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2"/>
    <w:bookmarkStart w:name="z30" w:id="23"/>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3"/>
    <w:bookmarkStart w:name="z31" w:id="24"/>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24"/>
    <w:bookmarkStart w:name="z32" w:id="25"/>
    <w:p>
      <w:pPr>
        <w:spacing w:after="0"/>
        <w:ind w:left="0"/>
        <w:jc w:val="both"/>
      </w:pPr>
      <w:r>
        <w:rPr>
          <w:rFonts w:ascii="Times New Roman"/>
          <w:b w:val="false"/>
          <w:i w:val="false"/>
          <w:color w:val="000000"/>
          <w:sz w:val="28"/>
        </w:rPr>
        <w:t>
      1) Халықаралық әйелдер күні - 8 наурыз:</w:t>
      </w:r>
    </w:p>
    <w:bookmarkEnd w:id="25"/>
    <w:bookmarkStart w:name="z33" w:id="26"/>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- 15 000 (он бес мың) теңге мөлшерінде.</w:t>
      </w:r>
    </w:p>
    <w:bookmarkEnd w:id="26"/>
    <w:bookmarkStart w:name="z34" w:id="27"/>
    <w:p>
      <w:pPr>
        <w:spacing w:after="0"/>
        <w:ind w:left="0"/>
        <w:jc w:val="both"/>
      </w:pPr>
      <w:r>
        <w:rPr>
          <w:rFonts w:ascii="Times New Roman"/>
          <w:b w:val="false"/>
          <w:i w:val="false"/>
          <w:color w:val="000000"/>
          <w:sz w:val="28"/>
        </w:rPr>
        <w:t>
      2) Жеңіс күні - 9 мамыр:</w:t>
      </w:r>
    </w:p>
    <w:bookmarkEnd w:id="27"/>
    <w:bookmarkStart w:name="z35" w:id="28"/>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етушiлеріне - 1 500 000 (бір миллион бес жүз мың) теңге мөлшерінде;</w:t>
      </w:r>
    </w:p>
    <w:bookmarkEnd w:id="28"/>
    <w:bookmarkStart w:name="z36" w:id="2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қызметшілерне - 1 500 000 (бір миллион бес жүз мың) теңге мөлшерінде;</w:t>
      </w:r>
    </w:p>
    <w:bookmarkEnd w:id="29"/>
    <w:bookmarkStart w:name="z37" w:id="3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0"/>
    <w:bookmarkStart w:name="z38" w:id="31"/>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шарттарымен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- 100 000 (жүз мың) теңге мөлшерінде;</w:t>
      </w:r>
    </w:p>
    <w:bookmarkEnd w:id="31"/>
    <w:bookmarkStart w:name="z39" w:id="3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2"/>
    <w:bookmarkStart w:name="z40" w:id="3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3"/>
    <w:bookmarkStart w:name="z41" w:id="3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4"/>
    <w:bookmarkStart w:name="z42" w:id="35"/>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- 100 000 (жүз мың) теңге мөлшерінде;</w:t>
      </w:r>
    </w:p>
    <w:bookmarkEnd w:id="35"/>
    <w:bookmarkStart w:name="z43" w:id="3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6"/>
    <w:bookmarkStart w:name="z44" w:id="37"/>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- 100 000 (жүз мың) теңге мөлшерінде;</w:t>
      </w:r>
    </w:p>
    <w:bookmarkEnd w:id="37"/>
    <w:bookmarkStart w:name="z45" w:id="3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8"/>
    <w:bookmarkStart w:name="z46" w:id="39"/>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- 100 000 (жүз мың) теңге мөлшерінде;</w:t>
      </w:r>
    </w:p>
    <w:bookmarkEnd w:id="39"/>
    <w:bookmarkStart w:name="z47" w:id="4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- 100 000 (жүз мың) теңге мөлшерінде;</w:t>
      </w:r>
    </w:p>
    <w:bookmarkEnd w:id="40"/>
    <w:bookmarkStart w:name="z48" w:id="4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 мөлшерінде;</w:t>
      </w:r>
    </w:p>
    <w:bookmarkEnd w:id="41"/>
    <w:bookmarkStart w:name="z49" w:id="4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- 50 000 (елу мың) теңге мөлшерінде;</w:t>
      </w:r>
    </w:p>
    <w:bookmarkEnd w:id="42"/>
    <w:bookmarkStart w:name="z50" w:id="4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- 100 000 (жүз мың) теңге мөлшерінде;</w:t>
      </w:r>
    </w:p>
    <w:bookmarkEnd w:id="43"/>
    <w:bookmarkStart w:name="z51" w:id="4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салдарынан жоюға қатысушылар қатарындағы, қоныс аудару күні құрсақта болған балаларды қоса алғанда, оқшаулау және көшіру аймақтарынан Қазақстан Республикасына аударылған (өз еркімен кеткен) адамдарға - 100 000 (жүз мың) теңге мөлшерінде;</w:t>
      </w:r>
    </w:p>
    <w:bookmarkEnd w:id="44"/>
    <w:bookmarkStart w:name="z52" w:id="4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- 70 000 (жетпіс мың) теңге мөлшерінде;</w:t>
      </w:r>
    </w:p>
    <w:bookmarkEnd w:id="45"/>
    <w:bookmarkStart w:name="z53" w:id="46"/>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- 100 000 (жүз мың) теңге мөлшерінде;</w:t>
      </w:r>
    </w:p>
    <w:bookmarkEnd w:id="46"/>
    <w:bookmarkStart w:name="z54" w:id="47"/>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- 100 000 (жүз мың) теңге мөлшерінде;</w:t>
      </w:r>
    </w:p>
    <w:bookmarkEnd w:id="47"/>
    <w:bookmarkStart w:name="z55" w:id="48"/>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- 100 000 (жүз мың) теңге мөлшерінде;</w:t>
      </w:r>
    </w:p>
    <w:bookmarkEnd w:id="48"/>
    <w:bookmarkStart w:name="z56" w:id="49"/>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- 100 000 (жүз мың) теңге мөлшерінде;</w:t>
      </w:r>
    </w:p>
    <w:bookmarkEnd w:id="49"/>
    <w:bookmarkStart w:name="z57" w:id="50"/>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- 100 000 (жүз мың) теңге мөлшерінде;</w:t>
      </w:r>
    </w:p>
    <w:bookmarkEnd w:id="50"/>
    <w:bookmarkStart w:name="z58" w:id="51"/>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- 100 000 (жүз мың) теңге мөлшерінде;</w:t>
      </w:r>
    </w:p>
    <w:bookmarkEnd w:id="51"/>
    <w:bookmarkStart w:name="z59" w:id="52"/>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- 100 000 (жүз мың) теңге мөлшерінде;</w:t>
      </w:r>
    </w:p>
    <w:bookmarkEnd w:id="52"/>
    <w:bookmarkStart w:name="z60" w:id="53"/>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- 100 000 (жүз мың) теңге мөлшерінде;</w:t>
      </w:r>
    </w:p>
    <w:bookmarkEnd w:id="53"/>
    <w:bookmarkStart w:name="z61" w:id="54"/>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- 100 000 (жүз мың) теңге мөлшерінде;</w:t>
      </w:r>
    </w:p>
    <w:bookmarkEnd w:id="54"/>
    <w:bookmarkStart w:name="z62" w:id="55"/>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- 100 000 (жүз мың) теңге мөлшерінде;</w:t>
      </w:r>
    </w:p>
    <w:bookmarkEnd w:id="55"/>
    <w:bookmarkStart w:name="z63" w:id="56"/>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- 13 000 (он үш мың) теңге мөлшерінде.</w:t>
      </w:r>
    </w:p>
    <w:bookmarkEnd w:id="56"/>
    <w:bookmarkStart w:name="z64" w:id="57"/>
    <w:p>
      <w:pPr>
        <w:spacing w:after="0"/>
        <w:ind w:left="0"/>
        <w:jc w:val="both"/>
      </w:pPr>
      <w:r>
        <w:rPr>
          <w:rFonts w:ascii="Times New Roman"/>
          <w:b w:val="false"/>
          <w:i w:val="false"/>
          <w:color w:val="000000"/>
          <w:sz w:val="28"/>
        </w:rPr>
        <w:t>
      3) Қазақстан Республикасының Конституция күні - 30 тамыз:</w:t>
      </w:r>
    </w:p>
    <w:bookmarkEnd w:id="57"/>
    <w:bookmarkStart w:name="z65" w:id="58"/>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ата-анасының біреуіне немесе өзге де заңды өкілдеріне) - 15 000 (он бес мың) теңге мөлшерінде;</w:t>
      </w:r>
    </w:p>
    <w:bookmarkEnd w:id="58"/>
    <w:bookmarkStart w:name="z66" w:id="59"/>
    <w:p>
      <w:pPr>
        <w:spacing w:after="0"/>
        <w:ind w:left="0"/>
        <w:jc w:val="both"/>
      </w:pPr>
      <w:r>
        <w:rPr>
          <w:rFonts w:ascii="Times New Roman"/>
          <w:b w:val="false"/>
          <w:i w:val="false"/>
          <w:color w:val="000000"/>
          <w:sz w:val="28"/>
        </w:rPr>
        <w:t>
      4) Тәуелсіздік күні - 16 желтоқсан:</w:t>
      </w:r>
    </w:p>
    <w:bookmarkEnd w:id="59"/>
    <w:bookmarkStart w:name="z67" w:id="60"/>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қолдануында болған тұлғаларға - 13 000 (он үш мың) теңге мөлшерінде;</w:t>
      </w:r>
    </w:p>
    <w:bookmarkEnd w:id="60"/>
    <w:bookmarkStart w:name="z68" w:id="61"/>
    <w:p>
      <w:pPr>
        <w:spacing w:after="0"/>
        <w:ind w:left="0"/>
        <w:jc w:val="both"/>
      </w:pPr>
      <w:r>
        <w:rPr>
          <w:rFonts w:ascii="Times New Roman"/>
          <w:b w:val="false"/>
          <w:i w:val="false"/>
          <w:color w:val="000000"/>
          <w:sz w:val="28"/>
        </w:rPr>
        <w:t>
      екінші дүниежүзілік соғыс кезінде (жай адамдар мен әскери қызметшілерді) тұрақты армия әскери трибуналдарының айыпталуынша сотталған тұлғаларға - 13 000 (он үш мың) теңге мөлшерінде;</w:t>
      </w:r>
    </w:p>
    <w:bookmarkEnd w:id="61"/>
    <w:bookmarkStart w:name="z69" w:id="62"/>
    <w:p>
      <w:pPr>
        <w:spacing w:after="0"/>
        <w:ind w:left="0"/>
        <w:jc w:val="both"/>
      </w:pPr>
      <w:r>
        <w:rPr>
          <w:rFonts w:ascii="Times New Roman"/>
          <w:b w:val="false"/>
          <w:i w:val="false"/>
          <w:color w:val="000000"/>
          <w:sz w:val="28"/>
        </w:rPr>
        <w:t>
      Қазақстаннан тысқары жерлерде әскери қызмет атқару үшін шақырылғаннан кейін қуғын-сүргіндерде болған тұлғаларға - 13 000 (он үш мың) теңге мөлшерінде;</w:t>
      </w:r>
    </w:p>
    <w:bookmarkEnd w:id="62"/>
    <w:bookmarkStart w:name="z70" w:id="63"/>
    <w:p>
      <w:pPr>
        <w:spacing w:after="0"/>
        <w:ind w:left="0"/>
        <w:jc w:val="both"/>
      </w:pPr>
      <w:r>
        <w:rPr>
          <w:rFonts w:ascii="Times New Roman"/>
          <w:b w:val="false"/>
          <w:i w:val="false"/>
          <w:color w:val="000000"/>
          <w:sz w:val="28"/>
        </w:rPr>
        <w:t>
      қуғын-сүргіндерді орталық одақтық органдар: КСРО Жоғарғы Соты мен оның сот алқаларының, СКРО Айрықша бас саяси Басқарма алқасының, КСРО Ішкі істер халық комиссариаты - Мемлекет Қауіпсіздігі министрлігі - Ішкі істер министрлігі жанындағы айрықша кеңестің, КСРО Прокуратурасы мен КСРО ішкі істер халық комиссариатының Тергеу Істері жөніндегі комиссиясының және басқа органдар шешімдері бойынша болған тұлғаларға - 13 000 (он үш мың) теңге мөлшерінде;</w:t>
      </w:r>
    </w:p>
    <w:bookmarkEnd w:id="63"/>
    <w:bookmarkStart w:name="z71" w:id="64"/>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 тұлғаларға - 100 000 (жүз мың) теңге мөлшерінде;</w:t>
      </w:r>
    </w:p>
    <w:bookmarkEnd w:id="64"/>
    <w:bookmarkStart w:name="z72" w:id="65"/>
    <w:p>
      <w:pPr>
        <w:spacing w:after="0"/>
        <w:ind w:left="0"/>
        <w:jc w:val="both"/>
      </w:pPr>
      <w:r>
        <w:rPr>
          <w:rFonts w:ascii="Times New Roman"/>
          <w:b w:val="false"/>
          <w:i w:val="false"/>
          <w:color w:val="000000"/>
          <w:sz w:val="28"/>
        </w:rPr>
        <w:t>
      КСР Одағы мемлекеттік өкіметтің жоғары органдарының құжаттары негiзiнде Қазақстанға және Қазақстаннан күштеу арқылы құқыққа қарсы қоныс аударуға ұшыраған тұлғаларға - 13 000 (он үш мың) теңге мөлшерінде;</w:t>
      </w:r>
    </w:p>
    <w:bookmarkEnd w:id="65"/>
    <w:bookmarkStart w:name="z73" w:id="66"/>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- 13 000 (он үш мың) теңге мөлшерінде.</w:t>
      </w:r>
    </w:p>
    <w:bookmarkEnd w:id="66"/>
    <w:bookmarkStart w:name="z74" w:id="67"/>
    <w:p>
      <w:pPr>
        <w:spacing w:after="0"/>
        <w:ind w:left="0"/>
        <w:jc w:val="both"/>
      </w:pPr>
      <w:r>
        <w:rPr>
          <w:rFonts w:ascii="Times New Roman"/>
          <w:b w:val="false"/>
          <w:i w:val="false"/>
          <w:color w:val="000000"/>
          <w:sz w:val="28"/>
        </w:rPr>
        <w:t>
      8.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67"/>
    <w:bookmarkStart w:name="z75" w:id="68"/>
    <w:p>
      <w:pPr>
        <w:spacing w:after="0"/>
        <w:ind w:left="0"/>
        <w:jc w:val="both"/>
      </w:pPr>
      <w:r>
        <w:rPr>
          <w:rFonts w:ascii="Times New Roman"/>
          <w:b w:val="false"/>
          <w:i w:val="false"/>
          <w:color w:val="000000"/>
          <w:sz w:val="28"/>
        </w:rPr>
        <w:t>
      1) өмірлік қиын жағдайда деп танылған тұлғалар (отбасыларға) ең төменгі күнкөріс деңгейі мөлшерінің екі еселенген шегінен аспайтын жан басына шаққандағы орташа табысы ескеріле отырып бір рет көрсетіледі, келесі негіздер бойынша:</w:t>
      </w:r>
    </w:p>
    <w:bookmarkEnd w:id="68"/>
    <w:bookmarkStart w:name="z76" w:id="69"/>
    <w:p>
      <w:pPr>
        <w:spacing w:after="0"/>
        <w:ind w:left="0"/>
        <w:jc w:val="both"/>
      </w:pPr>
      <w:r>
        <w:rPr>
          <w:rFonts w:ascii="Times New Roman"/>
          <w:b w:val="false"/>
          <w:i w:val="false"/>
          <w:color w:val="000000"/>
          <w:sz w:val="28"/>
        </w:rPr>
        <w:t>
      жетімдік;</w:t>
      </w:r>
    </w:p>
    <w:bookmarkEnd w:id="69"/>
    <w:bookmarkStart w:name="z77" w:id="70"/>
    <w:p>
      <w:pPr>
        <w:spacing w:after="0"/>
        <w:ind w:left="0"/>
        <w:jc w:val="both"/>
      </w:pPr>
      <w:r>
        <w:rPr>
          <w:rFonts w:ascii="Times New Roman"/>
          <w:b w:val="false"/>
          <w:i w:val="false"/>
          <w:color w:val="000000"/>
          <w:sz w:val="28"/>
        </w:rPr>
        <w:t>
      ата-ана қамқорлығының болмауы;</w:t>
      </w:r>
    </w:p>
    <w:bookmarkEnd w:id="70"/>
    <w:bookmarkStart w:name="z78" w:id="71"/>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bookmarkEnd w:id="71"/>
    <w:bookmarkStart w:name="z79" w:id="72"/>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bookmarkEnd w:id="72"/>
    <w:bookmarkStart w:name="z80" w:id="73"/>
    <w:p>
      <w:pPr>
        <w:spacing w:after="0"/>
        <w:ind w:left="0"/>
        <w:jc w:val="both"/>
      </w:pPr>
      <w:r>
        <w:rPr>
          <w:rFonts w:ascii="Times New Roman"/>
          <w:b w:val="false"/>
          <w:i w:val="false"/>
          <w:color w:val="000000"/>
          <w:sz w:val="28"/>
        </w:rPr>
        <w:t>
      туғаннан бастап үш жасқа дейінгі балалардың ерте психофизикалық даму мүмкіншіліктерінің шектелуі;</w:t>
      </w:r>
    </w:p>
    <w:bookmarkEnd w:id="73"/>
    <w:bookmarkStart w:name="z81" w:id="74"/>
    <w:p>
      <w:pPr>
        <w:spacing w:after="0"/>
        <w:ind w:left="0"/>
        <w:jc w:val="both"/>
      </w:pPr>
      <w:r>
        <w:rPr>
          <w:rFonts w:ascii="Times New Roman"/>
          <w:b w:val="false"/>
          <w:i w:val="false"/>
          <w:color w:val="000000"/>
          <w:sz w:val="28"/>
        </w:rPr>
        <w:t>
      дене бітімі және (немесе) ақыл-ой мүмкіншіліктеріне байланысты организм функцияларының тұрақты бұзылуы;</w:t>
      </w:r>
    </w:p>
    <w:bookmarkEnd w:id="74"/>
    <w:bookmarkStart w:name="z82" w:id="75"/>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75"/>
    <w:bookmarkStart w:name="z83" w:id="76"/>
    <w:p>
      <w:pPr>
        <w:spacing w:after="0"/>
        <w:ind w:left="0"/>
        <w:jc w:val="both"/>
      </w:pPr>
      <w:r>
        <w:rPr>
          <w:rFonts w:ascii="Times New Roman"/>
          <w:b w:val="false"/>
          <w:i w:val="false"/>
          <w:color w:val="000000"/>
          <w:sz w:val="28"/>
        </w:rPr>
        <w:t>
      жасының егде тартуына байланысты, бұрынғы ауруы және (немесе) мүгедектігі салдарынан өзіне-өзі күтім жасай алмауы;</w:t>
      </w:r>
    </w:p>
    <w:bookmarkEnd w:id="76"/>
    <w:bookmarkStart w:name="z84" w:id="77"/>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bookmarkEnd w:id="77"/>
    <w:bookmarkStart w:name="z85" w:id="78"/>
    <w:p>
      <w:pPr>
        <w:spacing w:after="0"/>
        <w:ind w:left="0"/>
        <w:jc w:val="both"/>
      </w:pPr>
      <w:r>
        <w:rPr>
          <w:rFonts w:ascii="Times New Roman"/>
          <w:b w:val="false"/>
          <w:i w:val="false"/>
          <w:color w:val="000000"/>
          <w:sz w:val="28"/>
        </w:rPr>
        <w:t>
      баспанасыздық (белгілі бір тұрғылықты жері жоқ адамдар);</w:t>
      </w:r>
    </w:p>
    <w:bookmarkEnd w:id="78"/>
    <w:bookmarkStart w:name="z86" w:id="79"/>
    <w:p>
      <w:pPr>
        <w:spacing w:after="0"/>
        <w:ind w:left="0"/>
        <w:jc w:val="both"/>
      </w:pPr>
      <w:r>
        <w:rPr>
          <w:rFonts w:ascii="Times New Roman"/>
          <w:b w:val="false"/>
          <w:i w:val="false"/>
          <w:color w:val="000000"/>
          <w:sz w:val="28"/>
        </w:rPr>
        <w:t>
      бас бостандығынан айыру орындарынан босатылуы;</w:t>
      </w:r>
    </w:p>
    <w:bookmarkEnd w:id="79"/>
    <w:bookmarkStart w:name="z87" w:id="80"/>
    <w:p>
      <w:pPr>
        <w:spacing w:after="0"/>
        <w:ind w:left="0"/>
        <w:jc w:val="both"/>
      </w:pPr>
      <w:r>
        <w:rPr>
          <w:rFonts w:ascii="Times New Roman"/>
          <w:b w:val="false"/>
          <w:i w:val="false"/>
          <w:color w:val="000000"/>
          <w:sz w:val="28"/>
        </w:rPr>
        <w:t>
      пробация қызметінің есебінде болу;</w:t>
      </w:r>
    </w:p>
    <w:bookmarkEnd w:id="80"/>
    <w:bookmarkStart w:name="z88" w:id="81"/>
    <w:p>
      <w:pPr>
        <w:spacing w:after="0"/>
        <w:ind w:left="0"/>
        <w:jc w:val="both"/>
      </w:pPr>
      <w:r>
        <w:rPr>
          <w:rFonts w:ascii="Times New Roman"/>
          <w:b w:val="false"/>
          <w:i w:val="false"/>
          <w:color w:val="000000"/>
          <w:sz w:val="28"/>
        </w:rPr>
        <w:t>
      2) табиғи зілзаланың немесе өрттің салдарынан зардап шеккен азаматтарға (отбасыларға) пайда болу орны бойынша өмірлік қиын жағдайда қалған сәтінен бастап үш ай ішінде жан басына шаққандағы орташа табысты есепке алмай бір рет беріледі;</w:t>
      </w:r>
    </w:p>
    <w:bookmarkEnd w:id="81"/>
    <w:bookmarkStart w:name="z89" w:id="82"/>
    <w:p>
      <w:pPr>
        <w:spacing w:after="0"/>
        <w:ind w:left="0"/>
        <w:jc w:val="both"/>
      </w:pPr>
      <w:r>
        <w:rPr>
          <w:rFonts w:ascii="Times New Roman"/>
          <w:b w:val="false"/>
          <w:i w:val="false"/>
          <w:color w:val="000000"/>
          <w:sz w:val="28"/>
        </w:rPr>
        <w:t>
      3) туберкулезбен ауыратын, амбулаторлық емделу кезеңіндегі адамдарға, жан басына шаққандағы орташа табысы есепке алынбай, ай сайын 7 айлық есептік көрсеткіш мөлшерінде ұсынылады;</w:t>
      </w:r>
    </w:p>
    <w:bookmarkEnd w:id="82"/>
    <w:bookmarkStart w:name="z90" w:id="83"/>
    <w:p>
      <w:pPr>
        <w:spacing w:after="0"/>
        <w:ind w:left="0"/>
        <w:jc w:val="both"/>
      </w:pPr>
      <w:r>
        <w:rPr>
          <w:rFonts w:ascii="Times New Roman"/>
          <w:b w:val="false"/>
          <w:i w:val="false"/>
          <w:color w:val="000000"/>
          <w:sz w:val="28"/>
        </w:rPr>
        <w:t>
      4) адамның иммун тапшылығы вирусынан туындаған және қатерлі ісіктермен диспансерлік есепте тұрған (балалардың ата-аналарына немесе өзге де заңды өкілдерінің өтініші негізінде)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деңгейінен екі еселенген мөлшерінде ай сайын тағайындалады.</w:t>
      </w:r>
    </w:p>
    <w:bookmarkEnd w:id="83"/>
    <w:bookmarkStart w:name="z91" w:id="84"/>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w:t>
      </w:r>
    </w:p>
    <w:bookmarkEnd w:id="84"/>
    <w:bookmarkStart w:name="z92" w:id="85"/>
    <w:p>
      <w:pPr>
        <w:spacing w:after="0"/>
        <w:ind w:left="0"/>
        <w:jc w:val="both"/>
      </w:pPr>
      <w:r>
        <w:rPr>
          <w:rFonts w:ascii="Times New Roman"/>
          <w:b w:val="false"/>
          <w:i w:val="false"/>
          <w:color w:val="000000"/>
          <w:sz w:val="28"/>
        </w:rPr>
        <w:t>
      Әлеуметтік көмектің шекті мөлшері 100 (жүз) айлық есептік көрсеткішті құрайды.</w:t>
      </w:r>
    </w:p>
    <w:bookmarkEnd w:id="85"/>
    <w:bookmarkStart w:name="z93" w:id="86"/>
    <w:p>
      <w:pPr>
        <w:spacing w:after="0"/>
        <w:ind w:left="0"/>
        <w:jc w:val="both"/>
      </w:pPr>
      <w:r>
        <w:rPr>
          <w:rFonts w:ascii="Times New Roman"/>
          <w:b w:val="false"/>
          <w:i w:val="false"/>
          <w:color w:val="000000"/>
          <w:sz w:val="28"/>
        </w:rPr>
        <w:t>
      9.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86"/>
    <w:bookmarkStart w:name="z94" w:id="87"/>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87"/>
    <w:bookmarkStart w:name="z95" w:id="88"/>
    <w:p>
      <w:pPr>
        <w:spacing w:after="0"/>
        <w:ind w:left="0"/>
        <w:jc w:val="both"/>
      </w:pPr>
      <w:r>
        <w:rPr>
          <w:rFonts w:ascii="Times New Roman"/>
          <w:b w:val="false"/>
          <w:i w:val="false"/>
          <w:color w:val="000000"/>
          <w:sz w:val="28"/>
        </w:rPr>
        <w:t>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Үлгілік Қағидалардың </w:t>
      </w:r>
      <w:r>
        <w:rPr>
          <w:rFonts w:ascii="Times New Roman"/>
          <w:b w:val="false"/>
          <w:i w:val="false"/>
          <w:color w:val="000000"/>
          <w:sz w:val="28"/>
        </w:rPr>
        <w:t>13-тармағына</w:t>
      </w:r>
      <w:r>
        <w:rPr>
          <w:rFonts w:ascii="Times New Roman"/>
          <w:b w:val="false"/>
          <w:i w:val="false"/>
          <w:color w:val="000000"/>
          <w:sz w:val="28"/>
        </w:rPr>
        <w:t> сәйкес құжаттардың тізбесін қоса бере отырып өтініш ұсынады.</w:t>
      </w:r>
    </w:p>
    <w:bookmarkEnd w:id="88"/>
    <w:bookmarkStart w:name="z96" w:id="89"/>
    <w:p>
      <w:pPr>
        <w:spacing w:after="0"/>
        <w:ind w:left="0"/>
        <w:jc w:val="both"/>
      </w:pPr>
      <w:r>
        <w:rPr>
          <w:rFonts w:ascii="Times New Roman"/>
          <w:b w:val="false"/>
          <w:i w:val="false"/>
          <w:color w:val="000000"/>
          <w:sz w:val="28"/>
        </w:rPr>
        <w:t>
      11. Әлеуметтік көмек ұсынуға шығыстарды қаржыландыру аудан бюджетінде көзделген ағымдағы қаржы жылына арналған қаражат шегінде жүзргізіледі.</w:t>
      </w:r>
    </w:p>
    <w:bookmarkEnd w:id="89"/>
    <w:bookmarkStart w:name="z97" w:id="90"/>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90"/>
    <w:bookmarkStart w:name="z98" w:id="91"/>
    <w:p>
      <w:pPr>
        <w:spacing w:after="0"/>
        <w:ind w:left="0"/>
        <w:jc w:val="left"/>
      </w:pPr>
      <w:r>
        <w:rPr>
          <w:rFonts w:ascii="Times New Roman"/>
          <w:b/>
          <w:i w:val="false"/>
          <w:color w:val="000000"/>
        </w:rPr>
        <w:t xml:space="preserve"> 3 тарау. Қорытынды ереже</w:t>
      </w:r>
    </w:p>
    <w:bookmarkEnd w:id="91"/>
    <w:bookmarkStart w:name="z99" w:id="92"/>
    <w:p>
      <w:pPr>
        <w:spacing w:after="0"/>
        <w:ind w:left="0"/>
        <w:jc w:val="both"/>
      </w:pPr>
      <w:r>
        <w:rPr>
          <w:rFonts w:ascii="Times New Roman"/>
          <w:b w:val="false"/>
          <w:i w:val="false"/>
          <w:color w:val="000000"/>
          <w:sz w:val="28"/>
        </w:rPr>
        <w:t>
      13. Әлеуметтік көмек ұсынудың мониторингісі және оларға есеп жүргізуді уәкілетті орган "Е-Собес" автоматтандырылған ақпараттық жүйесінің дерекқорларын пайдалана отырып жүргізеді.</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