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ee6ce" w14:textId="3bee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облысында 2023 жылға мектепке дейінгі тәрбие мен оқытуға мемлекеттік білім беру тапсырысын және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2023 жылғы 9 наурыздағы № 35 қаулысы. Жамбыл облысы Әділет департаментінде 2023 жылғы 15 наурызда № 4987 болып тіркелді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Жамбыл облысында 2023 жылға мектепке дейінгі тәрбие мен оқытуға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Жамбыл облысында 2023 жылға мектепке дейінгі тәрбие мен оқытуға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 әкімдігінің кейбір қаулыларының күші жойылды деп танылсын.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"Жамбыл облысы әкімдігінің білім басқармасы" коммуналдық мемлекеттік мекемесі заңнамада белгіленген тәртіппен: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 қамтамасыз етсін.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Жамбыл облысы әкімінің жетекшілік ететін орынбасарына жүктелсін.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күшiне енедi және 2023 жылдың 1 қаңтарынан бастап пайда болған құқықтық қатынастарға таралады.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облысының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наурыздағы №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1-қосымша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облысында 2023 жылға мектепке дейінгі тәрбие мен оқытуға мемлекеттік білім беру тапсырысы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 қосымша жаңа редакцияда – Жамбыл облысы әкімдігінің 30.05.2023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 және 01.01.2023 бастап туындаған құқықтық қатынастарға қолданылады) қаулысымен.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 (теңге)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орын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күндік шағын орталықтар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орындық балабақшалар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мектепке дейінгі ұйымдар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санаторлық топтар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наурыздағы №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2-қосымша</w:t>
            </w:r>
          </w:p>
        </w:tc>
      </w:tr>
    </w:tbl>
    <w:bookmarkStart w:name="z2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облысында 2023 жылға мектепке дейінгі тәрбиемен оқытуға ата-ана төлемақысының мөлшерін бекіту туралы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ұйымдардың түрлері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 сағаттық режимдегі топтар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емес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Байзақ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Қордай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Меркі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Шағын орталықтар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 (жеке меншік)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 ауданы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қаласы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Санаторлық топтар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мектепке дейінгі ұйымдар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орталықтар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9 наурыздағы № 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3-қосымша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жойылған кейбір қаулыларының тізбесі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"Жамбыл облысында мектепке дейінгі тәрбие мен оқытуға мемлекеттік білім беру тапсырысын, ата-ана төлемақысының мөлшерін бекіту туралы" Жамбыл облысы әкімдігінің 2022 жылғы 1 ақпандағы № 19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26763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"Жамбыл облысында мектепке дейінгі тәрбие мен оқытуға мемлекеттік білім беру тапсырысын, ата-ана төлемақысының мөлшерін бекіту туралы" Жамбыл облысы әкімдігінің 2022 жылғы 1 ақпандағы № 19 қаулысына өзгерістер мен толықтырулар енгізу туралы" Жамбыл облысы әкімдігінің 2022 жылғы 28 маусымдағы № 139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№28728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қаулысы;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"Жамбыл облысында мектепке дейінгі тәрбие мен оқытуға мемлекеттік білім беру тапсырысын, ата-ана төлемақысының мөлшерін бекіту туралы" Жамбыл облысы әкімдігінің 2022 жылғы 1 ақпандағы № 19 қаулысына өзгерістер енгізу туралы" Жамбыл облысы әкімдігінің 2022 жылғы 20 шілдедегі № 155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28865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қаулысы.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