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bed6" w14:textId="104b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облыстық мәслихатының 2020 жылғы 11 желтоқсандағы № 52-7 "Жамбыл облысы аумағында жануарларды асырау Қағидаларын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2023 жылғы 21 сәуірдегі № 2-8 шешімі. Жамбыл облысы Әділет департаментінде 2023 жылғы 24 сәуірде № 5000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облыстық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 аумағында жануарларды асырау Қағидаларын бекіту туралы" Жамбыл облыстық мәслихатының 2020 жылғы 11 желтоқсандағы № 52-7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4844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Жамбыл облысы аумағында жануарларды асырау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