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e425" w14:textId="0dae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2014 жылғы 28 наурыздағы № 26-6 "Меркі ауданы бойынша аз қамтылған отбасыларға (азаматтарға) тұрғын үй көмегін көрсету Қағидаларын бекіту туралы" шешіміне өзгерістер енгізу туралы</w:t>
      </w:r>
    </w:p>
    <w:p>
      <w:pPr>
        <w:spacing w:after="0"/>
        <w:ind w:left="0"/>
        <w:jc w:val="both"/>
      </w:pPr>
      <w:r>
        <w:rPr>
          <w:rFonts w:ascii="Times New Roman"/>
          <w:b w:val="false"/>
          <w:i w:val="false"/>
          <w:color w:val="000000"/>
          <w:sz w:val="28"/>
        </w:rPr>
        <w:t>Жамбыл облысы Меркі ауданы әкімдігінің 2023 жылғы 19 мамырдағы № 3-3 қаулысы. Жамбыл облысы Әділет департаментінде 2023 жылғы 29 мамырда № 5030 болып тіркелді</w:t>
      </w:r>
    </w:p>
    <w:p>
      <w:pPr>
        <w:spacing w:after="0"/>
        <w:ind w:left="0"/>
        <w:jc w:val="both"/>
      </w:pPr>
      <w:bookmarkStart w:name="z7" w:id="0"/>
      <w:r>
        <w:rPr>
          <w:rFonts w:ascii="Times New Roman"/>
          <w:b w:val="false"/>
          <w:i w:val="false"/>
          <w:color w:val="000000"/>
          <w:sz w:val="28"/>
        </w:rPr>
        <w:t>
      Меркі аудандық мәслихаты ШЕШТІ:</w:t>
      </w:r>
    </w:p>
    <w:bookmarkEnd w:id="0"/>
    <w:bookmarkStart w:name="z8" w:id="1"/>
    <w:p>
      <w:pPr>
        <w:spacing w:after="0"/>
        <w:ind w:left="0"/>
        <w:jc w:val="both"/>
      </w:pPr>
      <w:r>
        <w:rPr>
          <w:rFonts w:ascii="Times New Roman"/>
          <w:b w:val="false"/>
          <w:i w:val="false"/>
          <w:color w:val="000000"/>
          <w:sz w:val="28"/>
        </w:rPr>
        <w:t xml:space="preserve">
      1. Мәслихаттың "Меркі ауданы бойынша аз қамтылған отбасыларға (азаматтарға) тұрғын үй көмегін көрсету Қағидаларын бекіту туралы" 2014 жылғы 28 наурыздағы (нормативтік құқықтық актілерді мемлекеттік тіркеу тізілімінде </w:t>
      </w:r>
      <w:r>
        <w:rPr>
          <w:rFonts w:ascii="Times New Roman"/>
          <w:b w:val="false"/>
          <w:i w:val="false"/>
          <w:color w:val="000000"/>
          <w:sz w:val="28"/>
        </w:rPr>
        <w:t>№2167</w:t>
      </w:r>
      <w:r>
        <w:rPr>
          <w:rFonts w:ascii="Times New Roman"/>
          <w:b w:val="false"/>
          <w:i w:val="false"/>
          <w:color w:val="000000"/>
          <w:sz w:val="28"/>
        </w:rPr>
        <w:t xml:space="preserve"> болып тіркелген) №26-6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"Меркі ауданында тұрғын үй көмегін көрсетудің мөлшері мен тәртібін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5-тармағына, Қазақстан Республикасы Үкіметінің 2009 жылғы 30 желтоқсандағы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қаулысына сәйкес, Меркі аудандық мәслихаты ШЕШТІ:";</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4" w:id="7"/>
    <w:p>
      <w:pPr>
        <w:spacing w:after="0"/>
        <w:ind w:left="0"/>
        <w:jc w:val="both"/>
      </w:pPr>
      <w:r>
        <w:rPr>
          <w:rFonts w:ascii="Times New Roman"/>
          <w:b w:val="false"/>
          <w:i w:val="false"/>
          <w:color w:val="000000"/>
          <w:sz w:val="28"/>
        </w:rPr>
        <w:t>
      "1. Меркі ауданында тұрғын үй көмегін көрсетудің мөлшері мен тәртібі, осы шешімнің қосымшасына сәйкес айқындалсын.";</w:t>
      </w:r>
    </w:p>
    <w:bookmarkEnd w:id="7"/>
    <w:bookmarkStart w:name="z15"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жазылсын.</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w:t>
            </w:r>
            <w:r>
              <w:rPr>
                <w:rFonts w:ascii="Times New Roman"/>
                <w:b w:val="false"/>
                <w:i w:val="false"/>
                <w:color w:val="000000"/>
                <w:sz w:val="20"/>
              </w:rPr>
              <w:t xml:space="preserve"> 2023 жылғы 19 мамырдағы № 3-3</w:t>
            </w:r>
            <w:r>
              <w:rPr>
                <w:rFonts w:ascii="Times New Roman"/>
                <w:b w:val="false"/>
                <w:i w:val="false"/>
                <w:color w:val="000000"/>
                <w:sz w:val="20"/>
              </w:rPr>
              <w:t xml:space="preserve">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ауданы мәслихатының</w:t>
            </w:r>
            <w:r>
              <w:rPr>
                <w:rFonts w:ascii="Times New Roman"/>
                <w:b w:val="false"/>
                <w:i w:val="false"/>
                <w:color w:val="000000"/>
                <w:sz w:val="20"/>
              </w:rPr>
              <w:t xml:space="preserve"> 2014 жылғы 28 наурыздағы №26-6</w:t>
            </w:r>
            <w:r>
              <w:rPr>
                <w:rFonts w:ascii="Times New Roman"/>
                <w:b w:val="false"/>
                <w:i w:val="false"/>
                <w:color w:val="000000"/>
                <w:sz w:val="20"/>
              </w:rPr>
              <w:t xml:space="preserve"> шешімімен бекітілген</w:t>
            </w:r>
          </w:p>
        </w:tc>
      </w:tr>
    </w:tbl>
    <w:bookmarkStart w:name="z24" w:id="10"/>
    <w:p>
      <w:pPr>
        <w:spacing w:after="0"/>
        <w:ind w:left="0"/>
        <w:jc w:val="left"/>
      </w:pPr>
      <w:r>
        <w:rPr>
          <w:rFonts w:ascii="Times New Roman"/>
          <w:b/>
          <w:i w:val="false"/>
          <w:color w:val="000000"/>
        </w:rPr>
        <w:t xml:space="preserve"> Меркі ауданында тұрғын үй көмегін көрсетудің мөлшері мен тәртібі</w:t>
      </w:r>
    </w:p>
    <w:bookmarkEnd w:id="10"/>
    <w:bookmarkStart w:name="z25" w:id="11"/>
    <w:p>
      <w:pPr>
        <w:spacing w:after="0"/>
        <w:ind w:left="0"/>
        <w:jc w:val="both"/>
      </w:pPr>
      <w:r>
        <w:rPr>
          <w:rFonts w:ascii="Times New Roman"/>
          <w:b w:val="false"/>
          <w:i w:val="false"/>
          <w:color w:val="000000"/>
          <w:sz w:val="28"/>
        </w:rPr>
        <w:t>
      1. Тұрғын үй көмегі жергілікті бюджет қаражаты есебінен Меркі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1"/>
    <w:bookmarkStart w:name="z26"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7"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3"/>
    <w:bookmarkStart w:name="z28"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9"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5"/>
    <w:bookmarkStart w:name="z30" w:id="1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31" w:id="17"/>
    <w:p>
      <w:pPr>
        <w:spacing w:after="0"/>
        <w:ind w:left="0"/>
        <w:jc w:val="both"/>
      </w:pPr>
      <w:r>
        <w:rPr>
          <w:rFonts w:ascii="Times New Roman"/>
          <w:b w:val="false"/>
          <w:i w:val="false"/>
          <w:color w:val="000000"/>
          <w:sz w:val="28"/>
        </w:rPr>
        <w:t>
      2. Тұрғын үй көмегін тағайындау "Меркі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7"/>
    <w:bookmarkStart w:name="z32"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№226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8"/>
    <w:bookmarkStart w:name="z33"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9"/>
    <w:bookmarkStart w:name="z34" w:id="20"/>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Start w:name="z37"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8"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9"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40"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