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622a" w14:textId="c556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ауданы бойынша коммуналдық қалдықтардың түзілу мен жинақталу нормаларын және халық үшін тұрмыстық қатты қалдықтарды жинауға, тасымалдауға, сұрыптауға және көмуге арналған тарифі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2023 жылғы 23 маусымдағы № 4-10 шешімі. Жамбыл облысы Әділет департаментінде 2023 жылғы 1 шілдеде № 5053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Мойынқұм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Мойынқұм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Мойынқұм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23 маусымдағы № 4-10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 бойынша халық үшін тұрмыстық қатты қалдықтарды жинауға, тасымалдауға, сұрыптауға және көмуге арналған тарифтері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салығынсыз,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тұрғынға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тұрғынға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