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87e8" w14:textId="86f8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2023 жылғы 3 қарашадағы № 310 қаулысы. Жамбыл облысы Әділет департаментінде 2023 жылғы 9 қарашада № 5113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және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Мойынқұм ауданы әкімдігі ҚАУЛЫ ЕТЕДІ: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Мойынқұм ауданы аумағында барлық кандидаттар үшін үгіттік баспа материалдарын орналастыру орындары осы қаулының қосымшасына сәйкес белгіленсін.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Мойынқұм ауданы әкімдігінің кейбір қаулыларының күші жойылды деп танылсын.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Жамбыл облысы Мойынқұм аудан әкімдігінің 2014 жылғы 05 қыркүйектегі "Сайлаулар кезінде барлық кандидаттарға сайлаушылармен кездесуі үшін шарттық негізде үй-жайлар беру және үгіттік баспа материалдарын орналастыру үшін орындарын белгілеу туралы" №265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2349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қаулысы;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Жамбыл облысы Мойынқұм аудан әкімдігінің 2015 жылғ 03 наурыздағы "Сайлаулар кезінде барлық кандидаттарға сайлаушылармен кездесуі үшін шарттық негізде үй-жайлар беру және үгіттік баспа материалдарын орналастыру үшін орындарын белгілеу туралы" Мойынқұм ауданы әкімдігінің 2014 жылғы5 қыркүйектегі №265 қаулысына өзгерістер енгізу туралы" №58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2567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қаулысы.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"Мойынқұм ауданы әкімінің аппараты" коммуналдық мемлекеттік мекемесінің басшысына жүктелсін.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Мойынқұм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Балкыбеков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Мойынқұм аудандық 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комиссиясы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қаулыға қосымша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Мойынқұм ауданының аумағында барлық кандидаттар үшін үгіттік баспа материалдарын орналастыру үшін орындар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Айдарлы ауылы, Биназар көшесі №39, "Мойынқұм ауданы Кеңес ауылдық округі әкімінің аппараты" коммуналдық мемлекеттік мекемесі ғимаратының сол жағында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ауылы, Исабек көшесі №17, "Диас" дүкенінің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ауылы, Ж.Қуанышбаев көшесі №78/2, Жамбыл облысы Мойынқұм ауданы әкімдігінің мәдениет және тілдерді дамыту бөлімінің "Мойынқұм аудандық мәдениет үйі" Биназар ауылдық клуб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Көкжелек ауылы, Биназар көшесі №21, "Жан-Төре" мейрамханасы ғимаратына қарама-қарсы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А.Назарбеков ауылы, Мұратбаев көшесі №20, "Мойынқұм аудандық орталық аурханасы" шаруашылық жүргізу құқықығындағы мемлекеттік коммуналдық кәсіпорны А.Назарбеков дәрігерлік амбулаториясы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Күшаман ауылы, Шалабаев көшесі №12, "Мойынқұм ауданы Қызылотау ауылдық округі әкімінің аппараты" коммуналдық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ауылы, Жазылбек көшесі №29, "Мойынқұм аудандық орталық аурханасы" шаруашылық жүргізу құқықығындағы мемлекеттік коммуналдық кәсіпорны Жамбыл дәрігерлік амбулаториясы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ауылы, Көшенов көшесі №2, "Талас" дүкенінің ғимаратына қарама-қарсы, Амангелді көшесі №99, "Магнит+" дүкенінің ғимаратының сол жағында және Б.Омаров көшесі №10, Жамбыл облысы әкімдігінің білім басқармасы Мойынқұм ауданының білім бөлімінің "Мағжан Жұмабаев атындағы мектеп-лицейі" коммуналдық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Қылышбай ауылы, Көшкімбайұлы көшесі №12, "Жеңіс" саябағының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Қарабөгет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Қарабөгет ауылы, С.Сейфуллин көшесі №11, "Мойынқұм ауданы Қарабөгет ауылдық округі әкімінің аппараты" коммуналдық мемлекеттік мекемесінің ғимаратына қарама-қарсы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Құмөзек ауылы, Жамбыл көшесі №11, Жамбыл облысы әкімдігінің білім басқармасы Мойынқұм ауданының білім бөлімінің "Ыбырай Алтынсарин атындағы орта мектебі" коммуналдық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ауылы, Ж.Қуанышбаев көшесі №78/2, Жамбыл облысы Мойынқұм ауданы әкімдігінің мәдениет және тілдерді дамыту бөлімінің "Мойынқұм аудандық мәдениет үйі" Қарабөгет ауылдық клуб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Ұланбел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Ұланбел ауылы, С.Сейфуллин көшесі №4, "Мойынқұм ауданы Ұланбел ауылдық округі әкімінің аппараты" коммуналдық мемлекеттік мекемесі ғимаратына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 ауылы, Биназар көшесі №4, "Мойынқұм аудандық орталық аурханасы" шаруашылық жүргізу құқықығындағы мемлекеттік коммуналдық кәсіпорны Хантау фельдшерлік-акушерлік тірегі ғимаратының оң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Қияхты стансасы, Вокзальная көшесі №1, Жамбыл облысы әкімдігінің білім басқармасы Мойынқұм ауданының білім бөлімінің "Ағыбай батыр атындағы шағын орталықты негізгі мектебі" коммуналдық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ауылы, Ы.Алтынсарин көшесі №13, "Аружан" дүкенінің ғимаратының оң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Бурылбайтал стансасы, Бурылбайтал көшесі №58, "Мойынқұм аудандық орталық аурханасы" шаруашылық жүргізу құқықығындағы мемлекеттік коммуналдық кәсіпорны Бурыл-Байтал медициналық тірегі ғимаратының сол жағында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Байтал ауылы, Жаңа көшесі №34, "Балқаш" дүкенінің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Мыңарал ауылы, Садықов көшесі №1, "Мын-Арал" компаниясы ғимаратының оң жағында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Мыңарал стансасы, Абай көшесі №38, "Нұр-ай" балабақшасы" мемлекеттік коммуналдық қазыналық кәсіпорны ғимаратының оң жағында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Қашқантеңіз стансасы, Теміржолшылар көшесі №15, Жамбыл облысы әкімдігінің білім басқармасы Мойынқұм ауданының білім бөлімінің "Қашқантеңіз бастауыш мектебі" коммуналдық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Ақсүйек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Ақсүйек ауылы, Балхаш көшесі №23, "Мойынқұм ауданы Ақсүйек ауылы әкімінің аппараты" коммуналдық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ауылы, 1 мөлтек ауданы көшесі №14, "Алтын" дүкенінің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Ақбақай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Ақбақай ауылы, Ж.Қуанышбаев көшесі №1, "Мойынқұм ауданы Ақбақай ауылы әкімінің аппараты" коммуналдық мемлекеттік мекемесі ғимаратының сол жағында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