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07e3e2" w14:textId="607e3e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2023 жылға тұқым шаруашылығын дамытуды субсидиялауға арналған бюджет қаражатының көлемдерін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Жетісу облысы әкімдігінің 2023 жылғы 16 наурыздағы № 73 қаулысы. Жетісу облысы Әділет департаментінде 2023 жылы 17 наурызда № 5-19 болып тіркелді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Ауыл шаруашылығы министрінің 2020 жылғы 30 наурыздағы </w:t>
      </w:r>
      <w:r>
        <w:rPr>
          <w:rFonts w:ascii="Times New Roman"/>
          <w:b w:val="false"/>
          <w:i w:val="false"/>
          <w:color w:val="000000"/>
          <w:sz w:val="28"/>
        </w:rPr>
        <w:t>№ 107</w:t>
      </w:r>
      <w:r>
        <w:rPr>
          <w:rFonts w:ascii="Times New Roman"/>
          <w:b w:val="false"/>
          <w:i w:val="false"/>
          <w:color w:val="000000"/>
          <w:sz w:val="28"/>
        </w:rPr>
        <w:t xml:space="preserve"> "Өсімдік шаруашылығы өнімінің шығымдылығы мен сапасын арттыруды субсидиялау қағидаларын бекіту туралы" бұйрығына (Нормативтік құқықтық актілерді мемлекеттік тіркеу тізілімінде № 20209 тіркелген) сәйкес Жетісу облысының әкімдігі ҚАУЛЫ ЕТЕДІ: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Жетісу облысы бойынша </w:t>
      </w:r>
      <w:r>
        <w:rPr>
          <w:rFonts w:ascii="Times New Roman"/>
          <w:b w:val="false"/>
          <w:i w:val="false"/>
          <w:color w:val="000000"/>
          <w:sz w:val="28"/>
        </w:rPr>
        <w:t>2023 жылға тұқым шаруашылығын дамытуды субсидиялауға арналған бюджет қаражатының көлемі субсидияланатын тұқымдардың әрбір санаты бойынша бекітілсін.</w:t>
      </w:r>
    </w:p>
    <w:bookmarkEnd w:id="0"/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"Жетісу облысының ауыл шаруашылығы басқармасы" мемлекеттік мекемесі Қазақстан Республикасының заңнамасында белгіленген тәртіппен:</w:t>
      </w:r>
    </w:p>
    <w:bookmarkEnd w:id="1"/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Жетісу облысының Әділет департаментінде мемлекеттік тіркелуін;</w:t>
      </w:r>
    </w:p>
    <w:bookmarkEnd w:id="2"/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 ресми жарияланғаннан кейін оның Жетісу облысы әкімдігінің интернет-ресурсында орналастырылуын қамтамасыз етсін.</w:t>
      </w:r>
    </w:p>
    <w:bookmarkEnd w:id="3"/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Жетісу облысы әкімінің жетекшілік ететін орынбасарына жүктелсін.</w:t>
      </w:r>
    </w:p>
    <w:bookmarkEnd w:id="4"/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кейін қолданысқа енгізіледі.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Жетісу облысының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Исабаев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"Келісілді"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Қазақстан Республикасы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 шаруашылығы министрлігі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Жетісу облысы әкімдігінің 2023 жылғы 16 наурыздағы № 73 қаулыға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Субсидияланатын тұқымдардың әрбір санаты бойынша Жетісу облысы бойынша 2023 жылға тұқым шаруашылығын дамытуды субсидиялауға арналған бюджет қаражатының көлемі</w:t>
      </w:r>
    </w:p>
    <w:bookmarkStart w:name="z2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теңге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Тұқым шаруашылығын дамытуды субсидиялауға</w:t>
            </w:r>
          </w:p>
          <w:bookmarkEnd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қажет етілетін ақшалай қаражат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соның ішінде: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бірегей тұқым-дар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элиталық тұқым-дар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бірінші репродукция тұқымдары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бірінші ұрпақ будандарының тұқымдары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элиталық көшеттер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974 766,0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43 968,0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12 636,0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856 636,0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61 526,0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