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eca2" w14:textId="f2de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әкімдігінің 2013 жылғы 21 қаңтардағы № 1-63 "Талдықорған қаласы аумағында көшпелі сауданы жүзеге асыру үшін арнайы бөлінген орындар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Талдықорған қаласы әкімдігінің 2023 жылғы 19 қазандағы № 784 қаулысы. Жетісу облысы Әділет департаментінде 2023 жылы 20 қазанда № 77-19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қаласы әкімдігінің "Талдықорған қаласы аумағында көшпелі сауданы жүзеге асыру үшін арнайы бөлінген орындар белгілеу туралы" 2013 жылғы 21 қаңтардағы № 1-63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2307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қала әкімінің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Бәзіл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