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f13" w14:textId="3fc8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2017 жылғы 14 тамызындағы "Ескелді ауданындағы стационарлық емес сауда объектілерін орналастыру орындарын бекіту туралы" № 179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ауданы әкімдігінің 2023 жылғы 22 қарашадағы № 241 қаулысы. Жетісу облысы Әділет департаментінде 2023 жылы 23 қарашада № 95-19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1.Ескелді ауданы әкімдігінің 2017 жылғы 14 тамызындағы "Ескелді ауданындағы стационарлық емес сауда объектілерін орналастыру орындарын бекіту туралы" №179 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4329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"Ескелді ауданының аумағында стационарлық емес сауда объектілерін орналастыру орындарын айқындау және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Осы қаулының қосымшасына сәйкес Ескелді ауданының аумағында стационарлық емес сауда объектілерін орналастыру орындары айқындалсын және бекітілсін.";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Ескелді ауданы әкімінің жетекшілік ететін орынбасарына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 № 241 шешіміне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ауданындағы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 Алдабергенов көшесінде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базары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ЖК "Нусупов"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ауылының бөлігі, Ескелді би көшесі, Автобекет аумағында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ауылы, Алмабал Жетпісбайқызы көшесі № 63А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"Амина"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Сара ауылы, Біржан сал көшесі № 32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ауылының мәдениет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 Байсов және Шұбар көшелерінің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"Балдаурен" тойханасы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ауылы Тауке хан № 56 Г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ауылының г. Орманов көшесінің № 38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ауылының Қашаубаев және Жандосов көшелерінің қиылысындағы Көкжазық мәдениет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ауылының Ескелді би және Абай көшелерінің қиылысындағы Сырымбет ауылының мәдениет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Қайнарлы ауылы Тельжанов пен Нұрманбетов көшелерінің қиылысында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ауылының Жамбыл және Абай көшелерінің қиылысында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"Сәуле"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