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5518" w14:textId="9855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"Панфилов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туралы" 2014 жылғы 2 сәуірдегі № 5-28-197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Панфилов аудандық мәслихатының 2023 жылғы 3 қарашадағы № 8-11-53 шешімі. Жетісу облысы Әділет департаментінде 2023 жылы 6 қарашада № 83-19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туралы" 2014 жылғы 2 сәуірдегі </w:t>
      </w:r>
      <w:r>
        <w:rPr>
          <w:rFonts w:ascii="Times New Roman"/>
          <w:b w:val="false"/>
          <w:i w:val="false"/>
          <w:color w:val="000000"/>
          <w:sz w:val="28"/>
        </w:rPr>
        <w:t>№ 5-28-197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79343 болып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