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e0e74" w14:textId="88e0e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Панфилов ауданы әкімдігінің 2016 жылғы 23 мамырдағы "Панфилов ауданында стационарлық емес сауда объектілерін орналастыру орындарын бекіту туралы" № 219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Жетісу облысы Панфилов ауданы әкімдігінің 2023 жылғы 4 желтоқсандағы № 535 қаулысы. Жетісу облысы Әділет департаментінде 2023 жылы 5 желтоқсанда № 104-19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Панфилов ауданының әкімдігі ҚАУЛЫ ЕТЕДІ: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Панфилов ауданы әкімдігінің 2016 жылғы 23 мамырдағы "Панфилов ауданында стационарлық емес сауда объектілерін орналастыру орындарын бекіту туралы" № 219 қаулысына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3895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тақырыбы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"Панфилов ауданының аумағында стационарлық емес сауда объектілерін орналастыру орындарын айқындау және бекіту туралы";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Осы қаулының қосымшасына сәйкес Панфилов ауданының аумағында стационарлық емес сауда объектілерін орналастыру орындары айқындалсын және бекітілсін.";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Панфилов ауданы әкімінің жетекшілік ететін орынбасарына жүктелсін.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Панфилов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Сағымбек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ауданы әкімдігінің 2023 жылғы 4 желтоқсандағы № 535 қаулысына қосымша</w:t>
            </w:r>
          </w:p>
        </w:tc>
      </w:tr>
    </w:tbl>
    <w:bookmarkStart w:name="z1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Панфилов ауданы аумағында стационарлық емес сауда объектілерін орналастыру орындары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Стационарлық емес сауда объектілерін орналастыру орындары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саласы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Алатын алаңы, шаршы 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қызметін жүзеге асыру кезеңі (жыл)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Жақын орналасқан инфрақұрылым (ұқсас тауалар ассортименті сатылатын сауда объектілері, сондай-ақ қоғамдық тамақтану объектілері)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Пенжім ауылдық округі, Пенжім ауылы, Ш. Уәлиханов және Ескендіров көшелерінің қиылысы, "Гөзал" дүкеніне қарама-қарсы.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тауарлары және ауыл шаруашылығы өнімдері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"Гөзал" 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Көктал ауылдық округі, Ақжазық ауылы, Сарыөзек-Көктал-Жаркент-Қорғас автожолының бойында, Ақжазық ауылының кіреберісі.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тауарлары және ауыл шаруашылығы өнімдері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Үшарал ауылдық округі, Сарыөзек-Көктал-Жаркент автожолының бойында, Үшарал ауылына бұрылуға қарама-қарсы.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тауарлары және ауыл шаруашылығы өнімдері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Үлкеншыған ауылдық округі, Жаркент-Қорғас автожолының екі жағы, Қырыққұдық және Үлкеншыған ауылдарының арасында, Үлкеншыған ауылына кіреберістің шығыс бөлігі.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тауарлары және ауыл шаруашылығы өнімдері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Жаркент қаласы, Жібек жолы даңғылының бойында, Жаркент қаласына шығыс жағынан кіреберістің жолдың сол жағы.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тауарлары және ауыл шаруашылығы өнімдері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"Баркөрнеу" сауда үйі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Пенжім ауылдық округі,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Жаркент-Қорғас автожолының сол жағы, Пенжім ауылына шығыс жағынан кіреберісте (жүгеріні сақтауға және кептіруге арналған орынның алдында)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тауарлары және ауыл шаруашылығы өнімдері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"Наурыз" дүкені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