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a9260" w14:textId="7ba9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арналған субсидияланатын тыңайтқыштар түрлерінің тізбесін және тыңайтқыштарды сатушыдан сатып алынған тыңайтқыштардың 1 тоннасына (литріне, килограмына,) арналған субсидиялар нормаларын, сондай-ақ тыңайтқыштарды (органикалық тыңайтқыштарды қоспағанда) субсидиялауға бюджеттік қаржы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2023 жылғы 18 сәуірдегі № 25/02 қаулысы. Қарағанды облысының Әділет департаментінде 2023 жылғы 20 сәуірде № 6392-09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№ 107 "Өсімдік шаруашылығы өнімінің шығымдылығы мен сапасын арттыруды субсидиялау қағидаларын бекіту туралы" (Нормативтік құқықтық актілердің мемлекеттік тіркеу тізілімінде № 20209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тыңайтқыштар түрлерінің (органикалық тыңайтқыштарды қоспағанда) тізбесі және тыңайтқыш сатушыдан сатып алынған тыңайтқыштардың 1 тоннасына (литріне, килограмына) арналған субсидиялардың нормалары;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тыңайтқыштарды субсидиялауға арналған (органикалық тыңайтқыштарды қоспағанда) бюджет қаражатының көлемі 2 098 498 000 (екі миллиард тоқсан сегіз миллион төрт жүз тоқсан сегіз мың) теңге сомасында бекітілсін.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Қарағанды облысының әкімдігінің 13.11.2023 </w:t>
      </w:r>
      <w:r>
        <w:rPr>
          <w:rFonts w:ascii="Times New Roman"/>
          <w:b w:val="false"/>
          <w:i w:val="false"/>
          <w:color w:val="000000"/>
          <w:sz w:val="28"/>
        </w:rPr>
        <w:t>№ 82/01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ететін орынбасарына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сәуіріндегі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субсидияланатын тыңайтқыштар түрлерінің тізбесін және тыңайтқыштарды сатушыдан сатып алынған тыңайтқыштардың 1 тоннасына (литріне, килограмына,) арналған субсидиялар нормалары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Қарағанды облысының әкімдігінің 13.11.2023 </w:t>
      </w:r>
      <w:r>
        <w:rPr>
          <w:rFonts w:ascii="Times New Roman"/>
          <w:b w:val="false"/>
          <w:i w:val="false"/>
          <w:color w:val="ff0000"/>
          <w:sz w:val="28"/>
        </w:rPr>
        <w:t>№ 82/01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Cубсидияланатын тыңайтқыштардың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Тыңайтқыштардың құрамындағы әсерлі заттар мөлшері,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нормасы (тенге)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(тонна, литр, килограмм)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Кеуекті модификацияланған 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33,5 % азоты бар аммиак-нитратты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аммоний нитраты, Б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кристалданған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түйіршіктелген, В маркалы 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 В маркалы (аммоний күкірт қышқылы)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- жанама өнім (В маркалы)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21%N+24%S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Тукоқоспа 20:2:0 (туйіршіктелген амоний сульфат)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Р-2,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Тукоқоспа 20:5:0 (туйіршіктелген аммоний сульфат)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Р-5,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тыңайтқыш қоспасы (тукқоспа) марка NPK 5:15:45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Р-15, К-45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тыңайтқыш қоспасы (тукқоспа) марка NPK 13:40:13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Р-40, К-13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тыңайтқыш қоспасы (тукқоспа) марка NPK 20:20:20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Р-20, К-20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тыңайтқыш қоспасы (тукқоспа) марка NPK 18:18:18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Р-18, К-18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NS Сульфонитрат 30:7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S-7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сульфат-нитраты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S-13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33,5 азот бар аммиак-нитратты тыңайтқыш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N-32,5-33,5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Карбамид,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B-0,018,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тыңайтқыш, КАС+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КАС-32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аммоний-н. м. 6,8, N нитрат-н. м. 6,8, N амид-н. м.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сұйық тыңайтқышы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сұйық тыңайтқышы КАС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тыңайтқышы, КАС-28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тыңайтқышы, КАС-30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 (N:S)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N-29,7-30,3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N-29,7-30,3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N-31,7-32,3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минералды тыңайтқыш "ЕВРО КАС+S"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N-27,9, N-29,-31; N-31-33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КАС-32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N-31,7-32,3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- әктас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- 27, Са - 5-6, Mg-3-4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тыңайтқышы coten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маркалы суперфосфат минералды тыңайтқыштар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маркалы суперфосфат (аммонизацияланған суперфосфат (ASSP))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Чилисай кен орнының фосфорит концентраты мен ұны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несепнәр фосфаты (17.5-44-0)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Р2О5-44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маркалы:18-44-0 (UP) кешенді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12-52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12-52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SiB маркалы (модификацияланған минералды тыңайтқыш)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B-0,018, Mn-0,030,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P-48, MgO-2, S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Тукоқоспа 10:46:0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12:39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12, P 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11:42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10:39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10:36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10:33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0-0-61 (KC1) кешенді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 сульфаты (Тазартылған калий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(Krista SOP)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(Yara Tera Krista SOP)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SO4- 46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 минералды тыңайтқышы (тазартылған калий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маркалы: 0-0-51 (SOP) кешенді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(Solupotasse) ®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сульфаты, Nova SOP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K2O-50, SO3-43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 қышқылды калий)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K2O-50, SO4-51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Фертика калий сульфаты (күкіртқышқылды калий)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SO4-52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минералды тыңайтқыштар ФЕРТИМ (КМУ ФЕРТИМ) маркалы KMg (Fertim KMg 55:5)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K2O-55, MgO-5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Фосфорлы-калийлы тыңайтқыштар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Р-26%, К-5%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 маркалы, күкірт бар карбамид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7,5 маркалы, күкірт бар карбамид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 маркалы күкірт бар карбамид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11-37 маркалы, кешенді сұйық тыңайтқыштар (СКТ)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(СКТ) кешенді сұйық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10-34 маркалы, кешенді сұйық тыңайтқыштар (СКТ)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ICL Agrolution pHLow NPK 10- 50-10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P-50, K-10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714 285,5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ICL Agrolution pHLow NPK 10- 10-40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P-10, K-40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ICL Agrolution pHLow NPK 20- 20-20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ICL NovaAcid NPK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678 571,5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ICL NovaAcid NPK 10-10-40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P-10, K-40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ICL NovaAcid NPK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Agrolution pHLow 10-50-10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P205-50, K2O-10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513 394,5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Agrolution pH Low 151 10-50-10+TE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P205-50,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Agrolution pHLow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Agrolution pHLow 20-20-20+TE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Agrolution pHLow 10-10-40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K20-40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Agrolution pHLow 11-10-40+TE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K20-40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AquaDrop 5-15-45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P2O5-15, K2O-45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491 071,5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кешенді тыңайтқыш "Оксигумат-У"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NH4, NH2 -1,2%, P2O5-2,0%, K2O-2,4%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P2О5-14, K2О-23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P2О5-13, K2О-8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15-15-15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тыңайтқыш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16-16-16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17:17:17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құрамды нитроаммофоска 16:16:16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7:7:7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N- 7, P-7, K-7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құрамдағы нитроаммофоска 8:24:24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NPK-плюс 9-20-20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диаммофоска 9-25-25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P-25, K-25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10:20:20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азотты-фосфорлы-калийлі тыңайтқыш (NPK-тыңайтқыш)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N-23,P-13,K-8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азотты-фосфорлы-калийлі тыңайтқыш (NPK-тыңайтқыш)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N-14,P-14,K-23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17:17:17 маркалы азотты-фосфорлы-калийлі тыңайтқыш (NPK-тыңайтқыш)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N-17,P-17,K-17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19:4:19 маркалы азотты-фосфорлы-калийлі тыңайтқыш (NPK-тыңайтқыш)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N-19,P-4,K-19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21:1:21 маркалы азотты-фосфорлы-калийлі тыңайтқыш (NPK-тыңайтқыш)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N-21,P-1,K-21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құрамдағы нитроаммофоска 17:0,1:28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құрамдағы нитроаммофоска 21:0,1:21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құрамдағы нитроаммофоска 15:24:16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16-16-8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диаммофоска 10-26-26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Азотты-фосфорлы-калийлы тыңайтқыш, (диаммофоска) NPK-1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маркалы диаммофоска 10-26-26,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марка: диаммофоска 10-26-26,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диаммофоска маркалы азот-фосфор-калий тыңайтқышы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(диаммофоска), марка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Аралас минералды тыңайтқыштар ФЕРТИМ маркалы FertiM NPK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P2O5 - 26, К2О 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тыңайтқыш10:20:20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(диаммофоска), марка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Са-0,8,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тыңайтқыш12:32:12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P-32,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тыңайтқыш13:19:19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марка 8-20-30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8:20:30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8:19:29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марка NPK 13-13-24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марка: 19:4:19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марка: 21:1:21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Solar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P2O5-40,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Solar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Solar 12-6-36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P2O5-6, K2O-36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Solar 15-7-30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марка16:16:16+В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145 089,0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марка16:16:16+Zn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марка16:16:16+BMZ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марка16:16:16+BCMZ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марка NPK 20:10:10+S+Zn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күкірт құрамды тыңайтқыш марка NPK(S) 8-20-30(2)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күкірт құрамды тыңайтқыш марка NPKS-4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күкірт құрамды тыңайтқыш марка NPKS-8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марка NPK 20-10-10+S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күкірт құрамды тыңайтқыш маркаNPК(S) 15-15-15(10)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марка NPK 7:21:21 + 4% S+0,05%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P-21, K-21, S-4, Zn-0,05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марка NPK 8:15:15 + 3% Ca+9%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P-15, K-15, Са-3,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марка NPК 16:20+ 12% S+0,05%B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Са-2, S-12, Zn-0,05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марка NPK 6:24:12 + 2% Ca+5% S +0,05%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К-12, Са-2, S-5, Zn-0,05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марка NPK 27-6-6+S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P-6, K-6,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күкірт құрамды тыңайтқыш марка NPК(S)13-17-17(6)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күкірт құрамды тыңайтқыш марка NPК(S) 13-17-17(6)+0,15В+0,6Zn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 В-0,15, Zn-0,6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марка10:26:26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күкірт құрамды тыңайтқыш марка диаммофоска NPK 10:26:26+B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күкірт құрамды тыңайтқыш, марка диаммофоска NPK 10:26:26+Zn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күкірт құрамды тыңайтқыш, марка диаммофоска NPK 10:26:26+BMZ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күкірт құрамды тыңайтқыш, марка диаммофоска NPK 10:26:26+BCMZ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марка NPK 20:10:10+S+B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марка NPK 20:10:10+S+BMZ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марка NPK 20:10:10+S+BCMZ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құрамды түйіршікті Нитроаммофоска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құрамды түйіршікті нитроаммофоска марка 16:16:16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құрамды түйіршікті нитроаммофоска марка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құрамды түйіршікті нитроаммофоска марка 17:0, 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құрамды түйіршікті нитроаммофоска марка 21:0, 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құрамды түйіршікті нитроаммофоска марка15:24:16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марка14:14:23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күкірт құрамды тыңайтқыш марка NP+S=20:20+14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күкірт құрамды тыңайтқыш марка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күкірт құрамды тыңайтқыш марка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күкірт құрамды тыңайтқыш марка, маркаSiB (модицирленген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минералды тыңайтқыш ФЕРТИМ (КМУ ФЕРТИМ) маркаNPS (N-20, P-20 +S-14)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күкірт құрамды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P2О5-20 +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күкірт құрамды тыңайтқыш марка NP+S=16:20+12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P2О5-20,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P2О5-16,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P2О5-20,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P2О5-16,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марка 16:20:12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 күкірті бар тыңайтқыш (NP (S)) 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күкірт құрамды тыңайтқыш, марка 20:20+В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күкірт құрамды тыңайтқыш, марка 20:20+ВMZ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күкірт құрамды тыңайтқыш, марка 20:20+Zn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күкірт құрамды тыңайтқыш, марка 20:20+BCMZ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күкірт құрамды тыңайтқыш (NPS-Тыңайтқыш) маркаА, Б, В, ұнтақ тәріздес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NH4 - н.м 6%; Р2О5-11,0; SO3-15.0; СаО-14,0; MgO-0,25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суда еритін моноаммонийфосфат А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P2О5-61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кристалды Моноаммонийфосфат (МАР) марка N:P/12:61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P2О5-61, N-12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тазартылған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арнайы 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(NH4)2HPO4-98-99,5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жемазықтық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(NH4)2HPO4-98-99,5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ыңайтқыш Growfert марка: 12-61-0 (MAP)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P2O5 -61%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калий монофосфаты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Р-2, К-34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Р2О-52, К2О-34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Р2О-52, К2О-34.4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калий Монофосфаты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К2О-34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(МКР)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Р2О5-52%, К2О-34%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NPS (N-9, P-14+S-10) маркалы ФЕРТИМ (КМУ ФЕРТИМ) кешенді минералды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P-14+S-10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Ультромаг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Ультромаг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Мо-3,0, 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Монокалийфосфат, Nova Peak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K2O-34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727 678,5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"Биобарс-М" биотыңайтқышы күрделі-аралас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2-5 %; P2O5 – 0,66–1,6 %; К2О – 2–5 %; S – 0,65–1,65 %, B - 0,10; Fe2O3 - 0,15; Co - 0,02; Mn - 0,15; Cu - 0,10; Mo - 0,01; Zn - 0,10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(кальций нитраты)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YaraLivaТМ CALCINIT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(кальций селитрасы)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Liva Calcinit тыңайьқышы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-15,5, CaO-26,3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Концентрацияланған кальций нитраты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Са-32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нитраты, Nova Calcium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N-NH4-1,1,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Концентратты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CaO-32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15-0-0 + 27 CaO (CN)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"Г" маркалы түйіршіктелген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N-26,8%, CaO-31%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"Е" маркалы түйіршіктелген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N-15,5%, CaO-26,5%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селитрасы Abocol CN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K-37,6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К2О-26,3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Кристалон Brown 3-11-38 микроэлементтері бар күрделі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қоңыр)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CuO-0,01,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хелатты Ультрамаг тыңайтқышы: 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хелатты Ультрамаг тыңайтқышы: "хелат Zn-15"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хелатты Ультрамаг тыңайтқышы: "хелат Mn-13"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хелатты Ультрамаг тыңайтқышы: "хелат Cu-15"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BRASSITREL PRO тынайтқышы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Ca-5,8%, CaO-8,1%, Mg-4,6%, MgO-7,7%, B-3,9%, Mn-4,6%, Mo-0,3%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AGRIPHOS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KOMBIPHOS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P2О5-29,7, K20-5,1, MgO-4,5, Mn-0,7, Zn-0,34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"Magnesium Sulphate" кешенді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K Plus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13-0-46 (NOP)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11-0-0 + 15 MgO (MN)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19-21, фульвоқышқылдары-3-5, Ульм қышқылдары және гумин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аминоқышқылдары 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аминоқыщқылдары 20, N-5,5, B-1,5, Zn-0,1, Mn-0,1, 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теңіз балдыры сығындысы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Millerplex (Миллерплекс)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YaraVita™ Azos 300™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Хлорсыз кешенді минералды тыңайтқыш Yara Mila Complex 12-11-18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16-27-7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16-27-7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12-24-12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9-12-25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NPK 7-20-28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P2O5-20%, K2O-28%, MgO-2%, SO3-7,5%, B-0,02%, Fe-0,1%, Mn-0,03%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YaraRega 9-5-26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P2O5-5, K2O-26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YaraRega 9-0-36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K2O-36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YaraVitaTM BioNUE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- 15%, Mn - 1%, 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TM Seedlift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P2O5-26, Zn-27,5, Ca-16,9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GRAMITREL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N-3,9%, Mg-9,15%, Cu-3,0%, Mn--9,1%, Zn-4,9%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"Старт"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 – 5,5, полисахаридтер – 7,0, N – 4,5, Р2О5 – 5,0, К2О – 2,5, MgO - 1,0, Fe – 0,2, Mn – 0,2, Zn – 0,2, Cu -0,1, B – 0,1, Mo – 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"Әмбебап"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аминоқышқылдар– 10,0, N – 6,0, К2О – 3,0%, SO3 – 5,0%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"Өсу"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 – 4,0, N – 4,0, Р2О5 – 10,0, SO3 – 1,0, MgO - 2,0, Fe – 0,4, Mn – 0,2, Zn – 0,2, Cu –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"Астық"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 – 7,0, N – 5,5, Р2О5 – 4,5, К2О – 4,0, SO3 – 2,0, MgO - 2,0, Fe – 0,3, Mn – 0,7, Zn – 0,6, Cu -0,4, B – 0,2, Mo – 0,02,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"Майлы"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6,0, N – 1,2, SO3 – 8,0, MgO - 3,0, Fe – 0,2, Mn – 1,0, Zn – 0,2, Cu – 0,1, B – 0,7, Mo – 0,04,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"Қызылша"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аминоқышқылдар-6,0,N-3,5, SO3-2,0,MgO-2,5, Fe-0,03,Mn-1,2, Zn-0,5, Cu-0,03, B-0,5,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"Жүгері"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аминоқышқылдар-6,0, N-6, SO3-6,0, MgO-2,0, Fe-0,3,Mn-0,2, Zn-0,9, Cu-0,3, B-0,3, Mo-0,02, Cо-0,2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тыңайтқышы "Жүгері үшін"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тыңайтқышы "Майлы үшін"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тыңайтқышы "Дәнді үшін"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тыңайтқышы "Бұршақты үшін"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тыңайтқышы "Картоп үшін"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тыңайтқышы "Қызылша үшін"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6:14:35+2MgO+MЭ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566 940,00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6:14:35+2MgO+MЭ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суда еритін тыңайтқыш, марка Финал 12:6:36+2,5MgO+ 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12:6:36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12:8:31+2MgO+MЭ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12:8:31+2MgO+MЭ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K-31+2MgO+МЭ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13:40:13+MЭ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13:40:13+MЭ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суда еритін тыңайтқыш, марка Старт 13:40:13+MЭ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13:40:13+MЭ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15:15:30+1,5MgO+МЭ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18:18:18+3MgO+МЭ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18:18:18+3MgO+МЭ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суда еритін тыңайтқыш, Универсал 18:18:18+3MgO+МЭ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18:18:18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20:20:20+МЭ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20:20:20+МЭ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марка: 20:20:20+3MgO+МЭ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суда еритін тыңайтықыш, марка Универсал 20:20:20+3MgO+МЭ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20:20:20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3:11:38+3MgО+МЭ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P-11, K-38+3MgO+MЭ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NPKS, марка 3:11:38+3MgО+МЭ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P-11, К-38, Mg-4, В-0,02, Сu-0,005,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Zn-1%, аминқышқылдары-9%, L-аминқышқылдары-6,5%, теңіз балдыры сығындысы-4%, органикалық заттар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Zn-1%, аминқышқылдары-9%, L-аминқышқылдары-6,5%, теңіз балдыры сығындысы-4%, органикалық заттар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S - 4%, Fe-0,1%, Cu-0,1%, Mo-0,02%, Co-0,01%, аминоқышқылдар - 10%, органикалық заттар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 Фертигрейні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Mn-1%, B - 0,3%, S-2%, аминоқышқылдар- 7%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Zn-0,15%, Mn-0,3%, В - 0,05%, S - 4%, Fe-0,5%,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аминоқыщұылдар - 14,4%, органикалық заттар - 60%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B-0,2%, теңіз балдыры сығындысы - 10%, органикалық заттар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 - 10%, B-1%, Mo-0,5%, аминқышқылдар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Текс Фрут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- 0,05%, B - 0,14%, Mg - 0,7 %, Mo - 0,02%, Ca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К-1%, гумин сығындылары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Үшін-10%, гумин заттары-37%, гумин сығындылары (фульвоқышқылдар)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Zn - 0,7%, Mn - 0,7%, B - 0,1%, Fe - 3%, Cu - 0,3%, Mo - 0,1%, L-аминоқышқылдар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В этаноламин - 10%, L - аминоқышқылдар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CaB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Са - 10%, B - 0,2%, L-аминоқышқылдар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- 1,5%, Zn - 8%, L-аминоқышқылдар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- 2,5%, Fe - 6%, L-аминоқышқылдар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- 0,9%, К - 20%, L-аминоқышқылдар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Mg-6%, L-аминоқышқылдар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Tекнокель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N-0,12%, S-65%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Tекнокель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Zn - 0,1%, Fe - 0,1%, pH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CONTROLPHYT PK/ 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3 210,69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Р-30%, К-20%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 - 17%, K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полигидроксикарбо қышқылы-20%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0,5% B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Р-0,1%, К-2,5%, органикалық заттар - 35%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M2 / AGRI M2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органикалық заттар-50%, жалпы азот (N) -1%, жалпы калий (K2O) - 3,5%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 10/40/0+11 SO3 + 1,7ZN+0,5B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P-40%, S-11%, B-0,5%, Zn-1,7%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N-3,0%, K2O-8,0%, C8, 0%, Fe-0,02% (EDDHSA), полисахаридтер, витаминдер, ақуыздар, амин қышқылдары, тазартылған гумус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(Boroplus)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 (Brexil Combi)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 (LSA), B-1,2%, Cu-0,8% (LSA), Fe-0,6% (LSA), Mn-0,7% (LSA), Mo - 1,0% (LSA), Zn-5,0% (LSA)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2 994,69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Цинк (Brexil 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Brexil Mn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C (Calbit C)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(Master 13:40:13)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Р205-40%;К2O-13%, B-0,02%, Cu-0,005% (EDTA), Fe-0,07% (EDTA), Mn-0,03% (EDTA), Zn-0,01%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15:5:30+2 (Master 15-5-30+2)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Р205-5%;К2O-30%,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18:18:18+3MgO+S+TE (Master 18:18:18+3MgO+S+TE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3:37:37 (Master 3:37:37)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(Plantafol 10:54:10)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1 569,86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(Plantafol 20:20:20)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(Plantafol 30:10:10)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(Plantafol 5:15:45)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(Radifarm)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витаминдер, сапонин, бетаин, белок,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6 814,80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фитогормондар, бетаин, витаминдер, белок,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 (Sweet)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Бенефит ПЗ (Benefit PZ)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нуклеотидтар, витаминдер, белок,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(Ferrilеne)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 ДМП (Control DMP)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N-30%(АМИДНЫЙ АЗОТ) , P2O5-17%(ПЕНТОКСИД ФОСФОРА)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Yieldon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Mo-0,2, GEA689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Kрем (МС Cream)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фитогормондар, амин қышқылдары,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ЭКСТРА (MC EXTRA)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фитогормондар, бетаин, маннитол, белоктар, амин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8 585,23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Сет (МС Set)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фитогормондар, амино қышқылдар,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Retrosal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витаминдер, осмолиттер, бетаин, белкок,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Аминосит 33% (Aminosit 33%)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аминқышқылдары-33, жалпы N-9,8, органикалық заттар-48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астық"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 К-19, MgO-2, Fe-0,05, Zn-0,2, B-0,1, Mn-0,2 , Cu-0,2, Mo-0,002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майлы"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UNICROP 0-36-24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Р-36, К-24, MgO-2, B-2, Mn-1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Руткат (Rutkat)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P2O5-4, K2O-3, Fe-0,4, бос аминқышқылдары - 10, полисахаридтер-6,1, ауксиндер-0,6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Боро-Н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аминндық N-3,7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(N-4,7%,В-11,0%)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"Молибден" маркалы Ультрамаг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- 3, 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(А маркасы, Б маркасы)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маркалы: N-15,38,MgO-2,04, So3-4,62, Cu - 0,95, Fe - 0,78, Mn-1,13, Zn-1,1, Mo-0,01, Ti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маркалы: N-16,15, MgO-1,92, SO3-2,02, Cu - 0,3, Fe - 0,35, Mn-0,68, Zn-0,6, Mo-0,01, Ti - 0,02 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 Mn-Zn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аминоқышқыл 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Zn"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P2O5 - 33%, Zn -10%.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Cu"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Mn"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PK"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маркалы NPK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маркалы Plus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"Trio"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- 3%, MgO- 7%, Zn- 2%, Mo-0,05%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"Molibor"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"Polystim Global"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"Nematan"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аминоқышқыл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"Start-Up"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"Start Up" кешенді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"Alginamin"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"Ammasol"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N- 12%, SO3 - 65%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"Humika PLUS"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"Kalisol"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- 25%, ЅО3- 42%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Biostim"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аминоқышқыл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 Kraft"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"Folixir"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"Caramba"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"Calvelox"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"Cabamin"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"Curadrip"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"Carmina"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"Growcal"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"POTENCIA"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L-аминоқышқыл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Nutriland Plus Grain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P2O5 -45%, K2O – 10%, B – 0,5%, Cu – 0,5%, Fe – 1%, Mn – 1%, Mo – 0,3%, 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10-52-10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13-6-26+8 CaO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15-5-30+2MgO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15-30-15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16-8-24+2MgO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18-18-18+1MgO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20-10-20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20-20-20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 8-20-30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 3-5-55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 3-8-42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маркалы: 0-60-20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0-40-40+Micro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"Fosiram"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"Etidot 67"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"Ferromax"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"Ferrovit"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"Micrall"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"Growbor"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"Microlan"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"Sancrop"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"Nutrimic Plus"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"Vittaspray"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"Cerestart"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Cu-6,2%, Mn-7%,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 Калий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 Медь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 Азот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 Цинк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Изагри-М, марка Бор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 Фосфор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 Вита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K2О-0,06, SО3-9,34, MgО-2,28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Изагри-М, марка Форс Рост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марка Форс питание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моно-күкірт" маркалы "Волски Моноформы" сұйық микро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SO3-72, MgO-2,3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моно-Бор" маркалы "Волски Моноформы" сұйық микро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моно-мырыш" маркалы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моно-Темір" маркалы "Волски Моноформы" сұйық микро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Fe-7,7%, N-5%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"Микромак "маркалы"Волски Микрокешені"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P2О5:0,2-0,6, K2О:0,84-5,9, SО3:1,0-5,0, MgО:0,34-2,08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"Микроэл "маркалы"Волски Микрокешені"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0,04, N: 0,4, K2О: 0,03, SО3:5,7, MgО: 1,32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"Экомак" маркалы "Волски Микрокешені"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"Страда" Микрокомплекс" кешенді сұйық минералды тыңайтқыш "Страда N"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В:0,016, Mn:0,05, Fe:0,03, Mo:0,05, Со:0,001, Se:0,001, N:27, P2О5:2, K2О:3, SО3:1,26, MgО: 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Р"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МgО:0,18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К"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P2О5:5, K2О:12, SО3:3,5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Boron 150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 - 98-100, в т.ч. В - 10,6-11%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Mn-0,04%; Zn-0,21%, Мо-0,002%; аминқышқылдары-2,86%; органикалық қышқылдар – 2,30%; моносахаридтер-0,00403%, фитогормондар – 0,00046%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-11,1%; P2O5-4,03%; K2O-6,47%; SO3-0,02 %; Cu – 0,01 %; B – 0,02%; Fe-0,02 %; Mn-0,01 %; Zn – 0,01%; аминқышқылдары-3,0%; органикалық қышқылдар – 0,7%; полисахаридтер-0,00388 %; фитогормондар-0,00044 %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N-3,98%; MgO-4,53 %; SO3-3,91%; Cu-0,51 %; B – 0,51%; Fe-0,60 %; Mn-0,94 %; Zn – 0,50%; Mo-0,002%; аминқышқылдары-5,19 %; органикалық қышқылдар-5,30 %; полисахаридтер-0,00379 %; фитогормондар-0,00043 %; гумин қышқылдары-0,25 %, фульвоқышқылдары – 0,045 %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аминқышқылдары-1,5 %; моносахаридтер-0,00368 %; фитогормондар-0,00042 %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N-2,66%; SO3-4,41 %; аминқышқылдары-1,39 %; органикалық қышқылдар-7,20%; моносахаридтер-0,00329 %; фитогормондар-0,00038 %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N-5,40 %; SO3-2,66 %; cu – 5,65 %; аминқышқылдары – 2,68 %; органикалық қышқылдар – 6,20 %; моносахаридтер-0,00397 %; фитогормондар-0,00045 %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Мырыш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аминқышқылдары – 2,78 %; органикалық қышқылдар – 8,35 %; моносахаридтер – 0,00385%; фитогормондар 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аминқышқылдары– 0,78 %; органиқкалық қышқылдары – 0,10 %; полисахаридтер – 0,00347 %; фитогормондар– 0,0004 %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аминқышқылдары– 0,08 %; органикалық қышқылдар – 4,5 %; полисахаридтер – 0,00365 %; фитогормондар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аминқышқылдары– 4,26 %; органикалық қышқылдар – 16,5 %; полисахаридтер – 0,00417 %; фитогормондар – 0,00048 %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аминқышқылдары – 35,0 %; моносахаридтер – 0,1 %; фитогормондар – 0,012 %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маркалы 3:18:18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; Fe – 0,07 %; Mn – 0,030 %; Мо – 0,015 %; Zn – 0,015 %;, Si–0,015 %; Co – 0,0015 %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маркалы 5:20:5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MgO–0,010 %; SO3 – 0,010 %; В – 0,020 %; Cu – 0,040 %; ; Fe – 0,070 %; Mn – 0,035 %; Мо – 0,010 %; Zn – 0,010 %;, Si–0,010 %; Co – 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маркалы 9:18:9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0,035 %; ; Fe – 0,065 %; Mn – 0,028 %; Мо–0,012 %; Zn – 0,012 %;, Si–0,012 %; Co – 0,0012 %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бидай"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органикалық қышқылдар-25г/л, аминқышқылдар -25г/л, өсімдіктердің өсуі мен иммунитетін ынталандырушылар - 10г/л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B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әмбебап" "SunnyMix бидай"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органикалық қышқылдар-25г/л, аминқышқылдары-25г/л, өсу стимуляторлары және өсімдік иммунитеті-10г / 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Zn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+аминқышқылдары-85г/л, өсімдіктердің өсуі мен иммунитетін ынталандырушылар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күнбағыс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+органикалық қышқылдар-25г / л, амин қышқылдары — 25г/л, өсімдіктердің өсуі мен иммунитетін ынталандырушылар — 10г / 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дәнді дақылдар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Fe-3,85%, органикалық қышқылдар-25г / л, амин қышқылдары-25г / л, өсімдіктердің өсуі мен иммунитетін ынталандырушылар-10г / 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12%, фульво қышқылдары 2%, органикалық төмен молекулалық 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маркалы кешен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Мырыш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Калий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Бор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K2O-20, MgO-2, Mn-0,15, B-1,34, Mo-0,001, Cu-0,05,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аминқышқылы-12,5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N-7,5; P2O5-10,7; SO3-7,5; Cu-1,77; Mn-1,1; Zn-1,79; Mo-0,36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Co-0,0006,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Cu-0,5; Fe-1; Mn-1,5; Zn-1;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CaO-7; MgO-2; Zn-1; B-0,1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STOLLER ENERGY (СТОЛЛЕР ЭНЕРДЖИ)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Zn-2; Mn-1; аминқышқылы - 20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АМ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заттарының тұздары - 80,0-90,0%, K2O-9,0%,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БМ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заттарының тұздары – 80,0-90,0%, K2O-5,0-19,0%,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ВМ- NPK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заттарының тұздары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СУПЕР БИО Б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заттарының тұздары – 80,0-90,0%, K2O-9,0%, S-3,0%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Формуласы: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Формуласы: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NPKтыңайтқышы Poly-Feed 5.1.1 Формуласы: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Формуласы: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Формуласы: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Формуласы: Poly-Feed Drip 26-12-12+2MgO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Формуласы: Poly-Feed Drip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Формуласы: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Формуласы: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Формуласы: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6.0.1, тотықтырғыш. Формуласы: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6.0.1, тотықтырғыш. Формуласы: Poly-Feed Drip 14-7-21+2MgO2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6.0.1, тотықтырғыш. Формуласы: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6.0.1, тотықтырғыш. Формуласы: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6.0.1, тотықтырғыш. Формуласы: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6.0.1, тотықтырғыш. Формуласы: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NPK тыңайтқышы Poly-Feed 9.0.1. тотықтырғыш аммоний нитратпен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NPKтыңайтқышы Poly-Feed 10.0.1 аммоний нитратымен Формуласы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18-14-18+2MgO+ME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20-10-10+4MgO+ME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12-9-34+3MgO+ME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12-42-8+3MgO+ME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10-52-10+ME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16-8-24+ME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18-18-18+ME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12-45-12+ME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Формуласы: Multicote 18-6-12+ME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Формуласы: Multicote 15-7-15+2MgO+ME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Формуласы: Multicote 12-32-5+1,2MgO+ME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органоминералды "Калий гуматы"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аммоний-0,004, Р2О5 - 0,013, К2О - 0,33, Na2O - 0,23, Zn - 0,00005, Cu - 0,0001, Mn - 0,00001, Fe - 0,032, CaO - 0,00001, S - 0,00001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K POWER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K-2542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P 10-30-0+ME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ASPIRINATE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углер.-10,4, N-2,K2O-0,7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18-18-18+TE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Р2О5-18; K2O-18; B-0,04; Fe-0,04; Mn-0,04; Zn-0,04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20-20-20+TE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NO3-N-12, NH4-N-8, P2O5-10, K2O-20, B-0,04, 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15-31-15+TE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Р2О5-31; K2O-15; B-0,04; Fe-0,04; Mn-0,04;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10-40-10 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NO3-N-1,5, NH4-N-8,5 P2O5-40, K2O-10, B-0,04, 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ASPRIN 5-15-30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BLUE CUPPER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 DUR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орг.-33%, углер.-15%, N-1,5%, K2O-2%, pH (4-6)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орг.-25%, K2O-6%, альг.қышқыл-0,5%, ЕС-13,9, рН-5,5-7,5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Р2О5-40; K2O-40; B-0,04; Cu-0,005; Fe-0,1; Mn-0,05; Mo-0,005; Zn-0,08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(11-6-40)+TE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Р2О5-6; K2O-40; B-0,03; Fe-0,03; Mn-0,06; Mo-0,02; Zn-0,06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(11-42-11)+TE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Р2О5-42; K2O-11; B-0,02; Fe-0,03; Mn-0,03; Mo-0,01;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18-18-18 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NO4-N-4; NO3-N-3; NH2-N-11; Р2О5-18; K2O-18; B-0,01; Fe-0,03; Mn-0,03; Mo-0,01;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орг.-45%, углер.-16%, N-2,3%, аминқышқылдары- 4 K2O-6%, pH - 3,3-5,3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орг.-70%, углер.-19%, N-5,6%, аминқышқылдары- 34, макс.ылғалды - 20%, pH - 2,7-4,7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орг.-35%, углер.-19%, N-1,5%, K2O-2%, pH - 4,4-6,4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орг.-45%, углер.-19%, N-2,8%, K2O-5%, pH - 3,5-5,5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Amino Asit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-45, углер-15, N-3,5, аминқышқылдары-13,5, К2О-6,4, Ph-2,3-4,3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-45, углер-19, N-2,7, K2O-3,5, Ph3,5-5,5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ROOT HUMATE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-13, гумин-фульво кислоты-12, K2O-1, Ph7,3-9,3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COCO WET POWER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N-7,5%; K2О-26,1; Mn-1,08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суда еритін күрделі минералды тыңайтқыш "Акварин"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P2O5-18, K2O-32, MgO-2,4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фульвокислоты-3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Старт"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сукцин қышқылы-3; арахидон қышқылы-0,0001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Рост"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сукцин қышқылы-3; арахидон қышқылы-0,0001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Антистресс"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сукцин қышқылы-3; арахидон қышқылы-0,0001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Аргент"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күміс иондары-0,05; аминқышқылдарының кешені-4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Профи"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 қышқылдары-7; фульвқышқылдары-3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аминқышқылдары L-пролин - 0,7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NB 5-17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ELAIS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ZINTO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органикалық заттар-0,13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Mendelenium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аминқышқылы L-пролин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Infa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аминқышқылдары-26; 21 ден аз емес еркін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FOSTO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аминқышқылдары-6,3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Veggies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Р2О5-29; K2O-6,5, Mn-1,5; Cu-1,2, Fe-0,3,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Enzo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NO3-7,4, Mn-13, Zn-0,8, аминқышқылдары L-пролин-0,33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K2O-34, аминқышқылдары L-пролин-0,1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P2O5-9, K-20, Si-4, L-пролин амин қышқылы-0,3, теңіз балдыры сығындысы-0,1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Cold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заттар-25, амин қышқылы L-пролин-0,3, салицил қышқылы-0,005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Koral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NO3-8,5, CaO-15, аминқышқылы-2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BIGO Leaves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"НаноКремний"микроэлементтері бар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"БОРОГУМ"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 тұздары БМВ-гумин қышқылдары-1,5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2 939,73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"БОГОТЫЙ" маркалы "5:6:9"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 K2O-9, B-0,7, S-0,04, Co-0,002, Cu-0,01, Mn-0,05, Zn-0,01, Mo-0,007, Cr-0,0001, Ni-0,002, Li-0,0005, Se-0,0002, BMV-калий гуматтары, фитоспорин-М (кемінде 2х10 тірі жасуша титрі және 1 мл спора)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"БОРОГУМ- М" маркалы "Комплексный"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Cu-0,2, Zn-0,01, Mn-0,02, Mo-0,05, Co-0,005, Ni-0,001, Li-0,0002, Se-0,0001, Cr-0,0002, BMV-гумин қышқылдарының калий тұздары-1, фитоспорин-М (титр кем дегенде 1,5x10 CFU/мл)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"БОРОГУМ- М" маркалы "Мо"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BMV-гумин қышқылдарының калий тұздары-2, фитоспорин-М (титр кем емес 5x10 КОЕ / 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4 332,59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 маркалы Тұқымдар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S-4,60, MgO-1,90, Cu-2,90, Zn-2,70, Fe-0,40, Mn-0,28, B-0,40, Mo-0,60, Co-0,25, Cr-0,05, Se-0,01, Ni-0,01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МЕГАМИКС-Тұқымдар кешенді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 Профи маркалы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МЕГАМИКС-Профи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маркалы МЕГАМИКС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МЕГАМИКС-Азот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маркалы МЕГАМИКС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МЕГАМИКС-Калий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 МЕГАМИКС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МЕГАМИКС-Бор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Boron (Premium)-ЭКОЛАЙН Бор (Премиум)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Аминқышқылдары L-a-1,0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(органикалық) - ECOLINE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Oilseeds (chelates) тыңайтқышы-майлы ЭКОЛАЙН (Хелаттар)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(К) - ECOLINE Phosphite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(К-Амино) - ECOLINE Phosphite (К-Amino)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aминоқышқылдары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(К-Zn) - ECOLINE Phosphite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L-a-aминқышқылдары-7,5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Денсаулық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- 2,7, L-a-aминқышқылдары-8, фитогормондар-75ррm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Gros Phosphite-LNK-Грос Фосфито -LNK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P2O5(фосфит)-20, K2O-15, L-a -аминқышқылдар-2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L-a-aминоқышқылдар-3, фитогормоны-22 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тыңайтқышы, маркасы: 35-0-0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B-4, Mo-0,05, Cu-0,1, Zn-0,1, Mn-0,1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 маркасы 0-20-35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K2O-35, S-7,5, B-2, Mo-0,2, Cu-0,2, Zn-0,2, Mn-0,2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тыңайтқышы, маркасы: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тыңайтқышы, маркасы: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тыңайтқышы, маркасы: 15-5-23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K2O-23, S-9,7, Fe-0,2, B-0,05,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тыңайтқышы, маркасы: 3-11-26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K2O-26, S-12,5, Fe-0,25, B-0,1, Cu-0,55, 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тыңайтқышы, маркасы: 14-14-14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P2O5-14, K2O-14, S-6,1, Fe-0,25, B-0,1, Cu-0,65, 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тыңайтқышы, маркасы: 14-5-15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тыңайтқышы, маркасы: 17-6-18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S-4,8, Fe-0,25, B-0,1, Mo-1,5, Cu-0,8, Zn-0,8, Mn-0,9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тыңайтқышы, маркасы: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S-2,2, Fe-0,1, B-0,04, Cu-0,25, Zn-0,25, Mn-0,20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C-23, аминқышқылдар-10,5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C-18, MgO-1, Mn-0,5, Zn-0,5, аминқышқылдар-7,5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Vitalroot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қышқылы (75%) оның ішінде Фосфор (Р2О5) - 11,9-14,1(%), монокалий фосфаты, оның ішінде калий (К2О)-14,56 3,9-6,1(%), теңіз балдырларының сығындысы Ascophyllum nodosum GA142 - оның ішінде бос аминқышқылдары - 25,0%, су - 50,43%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Starflor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MgSO4-30,10%, Na2MoO4-0,06%, GA142-20%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Tonivit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Humasporin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органикалық-0,25, гумин қышқылдары-9,6, гидроксикарбон қышқылдары-2,4, бактериялық штаммдардың мұздатылған кептірілген қоспасы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Carb-K-Amino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агент-16, P2O5 агент-6, гидроксикарбон қышқылдары-20, амин қышқылдары-4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Carb-N-Humic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- 20, оның ішінде органикалық-2, оның ішінде мочевина-18, гумин қышқылдары (гуматтар) -6, гидроксикарбон қышқылдары-2, амин қышқылдары-6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КомбоАктив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- 8, оның ішінде органикалық-2, оның ішінде мочевина - 6, агенті бар Си-3,5, агенті бар Mn -3,5, агенті бар Zn -0,25, гидроксикарбон қышқылдары-18, амин 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Семя Старт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 N органикалық - 2, n мочевина - 4, Р2О5 - 2,5, К2О - 2,5, MgO - 2,5, B - 2, Co - 0,10, Cu - 1, Fe - 1,2, Mn - 1,2, Mo - 0,25, Zn - 1,2, гидроксикарбон қышқылдары-20, аминқышқылдары-8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Zn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- 15, оның ішінде органикалық-2, оның ішінде мочевина-1, оның ішінде нитрат - 12, Zn агент -12, гидроксикарбон қышқылдары-18, амин 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Hydro Mix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- 12, оның ішінде органикалық-2, мочевина - 10, MgO агент - 4, B бороэтаноломин-2, Co агент-0,1, cu агент-0,8, Fe агент - 5, mn агент - 2,5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B/Mo Humic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- 10, оның ішінде органикалық-1,5, B бороэтаноламин-12, агенті бар Мо-1, гумин қышқылдары (гуматтар) - 4, гидроксикарбон қышқылдары-4, амин қышқылдары-4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құнарлылығын қалпына келтіруге арналған Reasil ® Soil Conditioner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с. в. - 1,5, Р2О5 с. в. - 1,5, К2О с. в. - 1,5, жалпы органикалық зат с. в. - 75-80, жалпы гумин сығындысы (ОГЕ) С. О. в-90-95, табиғи гумин қышқылдары ОГЕ-54-56, гумин қышқылдары (калий тұздары) - 40,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егіншілікке арналған Reasil ® Soil Conditioner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с. в. - 1,2-1,7, жалпы органикалық зат с. в. - 80-85, жалпы гумин сығындысы (ОГЕ) С. О. в-90-95, табиғи гумин қышқылдары ОГЕ - 95-96, табиғи фульвоқышқылдары ОГЕ - 4-5, гидроксикарбон қышқылдары-16,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К-Гумат-Na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- 3,5, N органикалық - 0,25, N мочевина - 3,25, Р2О5 - 0,5, К2О - 2,5, MgO - 0,1, B - 0,1, Co - 0,01, Cu - 0,05, Fe - 0,12, Mn - 0,1, Mo - 1, Zn - 0,12, гумин қышқылдары - 7, гидроксикарбон қышқылдары-0,6, амин қышқылдары-2,4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Гумат K/Na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маркалы: Лебозол- Сера 800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маркалы: Лебозол- Молибден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маркалы: Лебозол- Мырыщ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маркалы: Лебозол-Кальций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маркалы: Лебозол – Бор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Лебозол, маркалы: Лебозол-Нутриплант 8-8-6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-8, N аммиак -2,4, N нитрат -1,8, N карбамид -3,8, Р2О5-8, К2О-6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Лебозол-Нутриплант 5-20-5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-5 %, N аммиачный - 3,3 %, N карбамидный - 1,7 %, Р2О5 - 20 %, К2О - 5 %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Лебозол, маркалы: Лебозол-Нутриплант 36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-27, N аммиачный -3,6, N нитратный -4,7, N карбамидный -18,7, MgO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маркалы Лебозол - Нитрат марганца 235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- 7,7, Mn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маркалы Лебозол- Нитрат Магния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 MgO - 10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маркалы тыңайтқышы Лебозол- Калий 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К2О - 31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маркалы: Лебозол- РапсМикс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- толық күтім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маркалы: Лебозол – МагС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маркалы: Лебозол-ТриМакс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маркалы: Лебозол - Медь-Хелат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маркалы: Лебозол-КвадроС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Cu-4,8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- МагФос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N-3%, MgO-7%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Лебозол-Заатгут Микс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- 6,6, Cu - 2,22, Mn - 7,75, Zn - 4,17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аминқышқылдар – 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- 14, P - 23, K - 0,1, S - 5, Ca - 8,5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В (10-40-6)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A (1-3-3)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 Premix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P2O5-16, K2O-0,1, Ca-7,5, S-4,0, Fe-0,3, MgO-0,2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100 колоний/мл, Trichoderma 1^10 спор/мл, бактерий Bacillus subtilis, Bacillus megaterium 2^10 спор/мл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20 колоний/мл, Trichoderma 2^10 спор/мл, бактерий Bacillus subtilis, Bacillus megaterium 4^70 спор/мл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26 517,70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10 колоний/мл, Trichoderma 1^10 спор/мл, бактерий Bacillus subtilis, Bacillus megaterium 2^10 спор/мл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5 941,97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Осеаn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оның ішінде органикалық - 2%, P2O5-1,83%, К2О-1,2%, теңіз балдырларының сығындысы Ascophyllum nodosum A142, оның ішінде бос аминқышқылдары-46,5%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Oceangrow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SO3-7,1%, MgO-3,5%, Бороэтаноламин &lt;5%, оның ішінде B - 2,07%, N (оның ішінде органикалық) - кемінде 1,7%, Mo-0,02%, теңіз балдыры сығындысы, оның ішінде бос аминқышқылдары-30%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- 3%, оның ішінде нитрат - 2,8%, мочевина-0,2%,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нитраттік - 8%, Ca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мочевина - 5%, B - 3,3%, Мо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мочевина - 5%, Fe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- 10%, N - 60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 START 8-31-4 -export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жалпы-8%, оның ішінде аммоний - 8%, Р2О5 - 31%, К2О - 4%, балдыр сығындысы - 4%, альгин қышқылы-0,033%, маннитол-0,12%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жалпы-6,3%, N органикалық-2,1%, органикалық көміртегі-8,4%, аминқышқылдары-15%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Р2О5 - 32%, К2О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MANNI-PLEX TM for SMALL GRAINS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- 1,8%, N амидный - 0,2%, В - 0,5%, Cu - 1,5%, Zn - 1,5%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Biomaster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MgO-2,5%, Mg-1,5%, S-4%, B-0,16%, Fe-3,5%, Mn-0,75%, Zn-0,75%, Mo-0,003%, балдыр сығындысы-4%, гумин қышқылдары-1%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Humisol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К2О-4%, органикалық заттар-5%, гумин және фульвоқышқылдары-12%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Гумат-Антистресс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- 2, Р2О5 - 0,50, К2О - 1, MgO - 0,04, B - 0,01, Co - 0,01, Cu - 0,05, Fe - 0,04, Mn-0,07, Mo-0,02, Zn - 0,07, гумин қышқылдары-7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"Зеромикс" сұйық кешенді микро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"ЗероМаксФос"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Р2О5-3,7%, К2О-5,8%, Mo-0,13%, Se-0,043 мг/дм3, коллоидты күміс 500 мг / л + полигексаметиленбигуанид гидрохлориді 100 мг / 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аминқышқылдары- 766г/л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N-3,3, K2O-52,1, B-0,0300, Cu-0,0297, Fe-0,0490, Mn-0,0396, Mo-0,0054, Zn-0,0295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K2O-20, MgO-2, B-0,0070, Cu-0,0015, Fe-0,0100, Mn-0,0150, Mo-0,0015, Zn-0,0070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B-6,2100, Cu-0,9300, Mn-8,8000, Zn-11,0500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 сұйық әмбебап микро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N-26,6-31,48%; MgO-2,8-3,48%; Fe-0,017-0,38%; SO3-0,22-2,07%; B-0,017-0,38%; Cu-0,17-0,38%; Zn-0,009-0,38%; Mn-0,24-1,014%; Co-0,002-0,008%; Mo-0,002-0,012%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"ВИ-АГРО-АЛЬФА" сұйық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"ВИ-АГРО-БЕТТА" сұйық микротыңайтқыштары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"ВИ-АГРО-БорМолибден" сұйық микротыңайтқыштары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N-3,07-4,61%, B-6,15-9,23%, Mo-0,38-1,15%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"ВИ-АГРО-мырыш"сұйық микро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N-1,6-3,2%, Zn-8,0-10,0%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"Азот"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- 30%; P - 2,5%; K - 4,2%; Mn - 0,05%; Mg - 0,5%; Mo - 0,1%; Co - 0,05%; S - 2,5%; Cu - 0,2%; B - 0,05%; Zn - 0,3%; Se - 0,05%; Fe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"Калий"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P - 7%; K - 15%; S - 5%; Mg - 2%; Zn - 0,1%; Cu - 0,2%; Fe - 0,1%; Mn - 0,05%; Mo - 0,05%; B - 0,05%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"Трио"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- 4%; P - 7%; K - 1%; S - 9,5%; Mg - 2,3%; Zn - 2,5%; Fe - 0,4%; Mn - 0,4%; Mo - 0,2%; Cu - 2%; Со - 0,11%, Ni - 0,0006%; аминқышқылдары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"Супер"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- 7%; P - 0,6%; K - 4%; S - 15%; Mg - 2,5%; Zn - 3,4%; Cu - 3,8%; Fe - 0,6%; Mo - 0,7%; V - 0,09%; Mn - 0,4%; Со - 0,2%, Ni - 0,02%; Li - 0,06%; B - 0,60%; Se - 0,02%; Cr - 0,12%; аминқышқылдары- 15%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"Мырыш"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- 15%; аминқышқылдары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"Күкірт"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- 25%;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"ФосфорКалий"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- 10%; K - 10%;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"БорМолибден" сауда маркасының "Гелиос"сұйық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- 10,9%; Mo - 0,5%; Cu - 0,1%; Zn - 0,1%; Fe - 0,1%; Mn - 0,1%; моноэтаноламин - 17,4%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"Марганец" сауда маркасының "Гелиос"сұйық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- 20%; аминқышқылдары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"Мыс" сауда маркасының "ГЕЛИОС"сұйық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- 20%; аминқышқылдары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"Молибден"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"Кремний"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- 15%; K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"Магний"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"Кальций"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KALIFOS"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азот нитраты-1%, P2O5-10,2%, K2O-25%, B-0,6%, Cu-0,1%, pH-6-8%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"IFO-SEED"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гумин-фульв қышқылы-35%, органикалық заттар-25%, Zn-8%, Co2%, РН-8,5-10,5%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"Boranit-Mo"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B - 6%, Mo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"Curanit" минералды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Cu-1%, органикалық заттар -55%, аминқышқылдары-8%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"Grain-Vittal"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S - 21%, SO3 - 52,5%, B - 0,01, Fe - 0,02%, Mn - 0,012%, Zn - 0,004%, Cu - 0,004, Mo - 0,001%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"Mais-Vittal"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P2O5 - 25%, Zn - 4%, Mn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"Rapsol-Vittal"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Zn - 3%, Mn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"Vittal 355"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Zn - 5%, Mn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Millerstart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- 0,5%, экстракт морских водорослей - 99,5%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АМИНОАЛЕКСИН (AMINOALEXIN)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- 1%, P - 30%, K - 20%, L-a-Аминқышқылдар 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80 Zn+P+S+N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- 5,9%, P - 19%, S - 5,3%, N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44 Mn +Mg+S+N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- 18-23%, Mg - 10-13%, S - 2,5-4,8%, N - 0,1-0,4%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"БиоАзоФосфит"кешенді био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бекітетін компонент-50%, фосфатмобилизациялайтын компонент-50%, (қосымша заттар: меласса, К2НРО4, СаСО3, MgSO4, NaCl тұздары және, Фе (ЅО4) 3, mnso4 ерітінділері)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"Борошанс"органикалық-минералды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В-20%, N-4%, органикалық заттар - 20%, теңіз балдыры сығындысы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"Макрошанс"органикалық-минералды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- 1%, Fe - 3%, Mn - 0,7 %, Zn - 1,6%, В -0,3%, Mg - 0,7%, S - 1%, К - 5%, органикалық заттар- 20%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"Полишанс" органикалық-минералды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Р2О5 - 3%, К2О - 6%, Fe - 1,6%, Cu - 0,8%, Zn - 1,2%, Mn - 0,4%, органикалық заттар - 15%, альгин қышқылы - 1,4%, теңіз балдырларының экстракты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"Шанс Универсал" органикалық-минералды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Zn - 10%, теңіз балдыры сығындысы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Энергошанс" органикалық-минералды тыңайтқыш 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Р2О5 - 2,5%, К2О - 6%, органикалық заттар - 5%, альгин қышқылы - 1%, теңіз балдырларының экстракты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микротыңайтқыш: Микрополидок Бор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- 15%, N - 5%, Mg - 0,15%, Mo - 0,35%, глутамин қышкылы - 0,002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микротыңайтқыш: Микрополидок Плюс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Р2О5 - 12%, К2О - 10%, S - 0,15%, Fe - 0,11%, Мо - 0,5 грамм/литр, Cu - 0,21 грамм/литр, Zn - 0,02%, Mn - 0,06%, Mg - 0,11%, В - 0,01%, Со - 0,002%, глутамин қышқылы - 0,002 грамм/литр, L - аланин - 0,014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микротыңайтқыш: Микрополидок мырыш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- 12%, S - 4%, Mg - 1,6%, L - аланин - 0,014 грамм/литр, глутамин қышқылы - 0,002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CaO-14%, MgO-2,80%, B-0,14%, Mo-0,07%, Co-0,007%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CaO-14, MgO-2,80, B-0,14, Mo-0,07, Co-0,007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N-3,72%, P2O5-11,08%, K2O-4,08%, Zn-0,50%, Mn-0,20%, B-0,20%, Mo-0,02%, Fe-0,09%,бос аминқышқылдары-5,76%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N-8,06%, органикалық заттар+стимуляторлар-13,40%, бос аминқышқылдары-5,76%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N-6,40%, B-0,38%, Mo-0,21%, бос аминқышқылдары-0,21%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B-0,38%, Cu-0,15%, Fe-5,10%, Mn-2,50%, Mo-0,10%, Zn-0,21%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N-3,46%, K2O-1,96%, B-1,15%, Mo-0,11%, бос аминқышқылдары-11,55%, балдыр сығындысы-9,47%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N-10,36%, Р2О5-14,24%, K2O-3,88%, MgO-0,38%, В-0,14%, Mn-0,97%, Zn-0,67%, бос аминқышқылдары 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K2O-36%, бос қышқылдар-10,61%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Cu-2,24%, Fe-2,56%, Mn-0,96%, Zn-0,64%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"ГУМИМАКС-П" микроэлементтері бар күрделі гумин-минералды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және фульво қышқылдары - 2%, органикалық қышқылдар-14%, аминқышқылдары-0,15%, N-3,5%, P2O5-3,5%, K2O-5%, микроэлементтер-0,5%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SAMPPI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(азотқышқылды калий RNO3, 6%+ лимон қышқылы С6H8O7, 5% кальций дигидроортофосфат Са(H2PO4)2, 5%+ этилендиаментетр-уксус қышқылдары динатри тұзы 2 сулы (ЭДТА) Na2-EDTA * 2 H2O, 3,5 %+ марганец (II) хлорид тетрагидрат MnCl2 * 4H2O, 3,2% + натрий нитраты NaNO3, 2%+ темір хлориді гексагидрат FeCl3 * 6H2O, 2%+бор қышқылы H3BO3, 1 + Мыс (II) нитрат тригидрат Cu(NO3)2* 3H2O, 0,2%+ молибдат аммоний тетрагидрат (NH4)6Mo7O24*4H2O, 0,2%)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"Биограно форте" кешенді тыңайткышы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заттар-2,14; К-0,65; Mg-0,03, Na-0,01, P-0,002, Bacillus spp. Trichoderma spp және басқа өсуді ынталандыратын бактериялар, колония құрайтын бірліктер/миллилитр кемінде 2*10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Цитогумат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N-1,43%, K2O-6,2%, Na-5,2%, P2O5-238 мг/кг, SO3-681 мг/кг, CaO-939 мг/кг, Fe-253 мг/кг, Mg-78 мг/кг, B-71 мг/кг, Со-0,7 мг/кг, Mn-25 мг/кг, Zn-71 мг/кг, Мо-28 мг/кг, Cu-96 мг/га, Al-76 мг/га, Ва-5,5 мг/кг, Ni-1,3 мг/кг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"ГидроСера"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N-0,19, P2O5-0,025, K2O-1,52, S-26, CaO-8,2, MgO-0,9, Fe2O3-0,013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MICRO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B-0,8%, Cu-0,5%, Fe-5%, Mn-4%, Mo-0,10%,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BOR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"HOSIL" маркалы: 13:40:13 + МE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N-NO3-1,7%, N-NH4-7,7%, N-NH2-3,6%, P- 40%, K-13%, Fe -0,05%, Mn- 0,03%, Zn -0,1%, B- 0,01%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"HOSIL" маркалы: 17:7:24+ МE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N-NO3- 5%,N-NH4-3,48%, N-NH2-8,77%, P- 7,23%, K-24%, Fe -0,05%, Mn- 0,03%, Zn-0,1%, B-0,01%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"HOSIL" маркалы: 20:20:20 + МE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20%, N-NO3-5%, N-NH4-5%, N-NH2-10%, P- 20%, K-20%, Fe -0,05%, Mn- 0,03%, Zn-0,1%, B-0,01%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"HOSIL" маркалы:18-18-18+ МE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 - 18%, K - 18%, Fe - 0,05%, Mn - 0,03%, Zn - 0,01%, B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"HOSIL" маркалы: 10-0-45+ МE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N-10%, карбамидтік N-NO4O-10%, K2O-45%, Fe - 0,05%, Mn - 0,03%, B-0,01%,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"HOSIL" маркалы: PRO 0-40-55+ME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K2O-55%, Fe-0,05%, Mn-0,03%, Zn-0,1%, B-0,01%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IFO-PZN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P2O5-25%, Zn-5%, pH-1-3%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 KTS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SO2-42%, pH-7-9%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"IFO-AMINOMAX"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заттар-16%, органикалық карбонат-10%, бос амин қышқылы-10,2%, гумин және фульв қышқылдары-10%, N-0,5%, органикалық N-0,5%, K2O-1,5%, Mg-0,6%, Mn-0,1%, Mo-0,1%, Zn-0,14% , РН-4-6%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-AMINOCAL"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Mn-0,5%, Zn-0,5%, жалпы аминқышқылы-5%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ZINC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Zn-7%, B-0,5%,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СALCIUM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B-0,5%, pH-1-4%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"IFO-UAN-32"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N-32%, карбамид азота-16%, азот аммония-8%, нитрат азота-8%, рН-5-7%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MIKRO Fe, Mn, Zn"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N-1,8%, Cu-1%, Fe-2%, Mn-4%, Mo-0,10%, Zn-3%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BORDO"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Cu-10%, pH-5,5-7,5%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MAKROMIX"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карбамид азота-8,8%, нитрат азота-2,4%, аммоний азот-4,8%, P2O5-16%, K2O-12%, B-0,02%, Fe-0,10%, Mn-0,05%,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Fos органо-минералдық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Ca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MgO-2,8, CaO-21, B-0,07, Cu-0,056, Fe-0,07, Mn-0,14, Mo-0,014, Zn-0,028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Boron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N-10,56, P2O5-13,2, B-9,24, Cu-0,066, Fe-0,132, Mn-0,066, Mo-0,001, Zn-0,066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Green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N-2,66, B-0,22, Cu-0,22, Fe-1,44, Mn-0,56, Mo-0,022, Zn-0,56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P2O5-18,6, K2O-18,6, B-0,05, Cu-0,06, Fe-0,15, Mn-0,015, Mo-0,011, Zn-0,045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Micro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K2O-14,50, MgO-4,35, SO3-7,98, B-0,51, Cu-0,8, Fe-1,45, Mn-2,18, Mo-0,015, Zn-1,45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N-19,8, SO3-69,3, B-0,015, Cu-0,007, Fe-0,028, Mn-0,017, Mo-0,001, Zn-0,007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Seeds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P2O5-13, SO3-6,5,Cu-2,3, Mn-1,3, Mo-0,4, Zn-2,3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Super 36 N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N-36,2, MgO-4, B-0,015, Cu-0,261, Fe-0,028, Mn-0,001, Zn-0,008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Zn+B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N-3,84, B-5,48, Zn-5,48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HUMIFIELD w.g.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тұздары, 80 г/кг+гумин қышқылдарының аммоний тұздары, 750 г / кг, Оның ішінде N (органикалық), 60 г / кг + амин қышқылдары, 100-120 г / кг+калий К20, 40-60 г/кг+микроэлементтер, 21 Г / 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"Фульвигрейн" гумин және фульво қышқылдарына негізделген Органо-минералды тыңайтқыш, Фульвигрейн Антистресс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тұздары-10%, фульво қышқылдарының тұздары-2%, амин қышқылдары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"Фульвигрейн" гумин және фульв қышқылдары негізіндегі Органо-минералды тыңайтқыш, фульвигрейн бор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- 8%, фульв қышқылдары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"Фулвигрейн" гумин және фульв қышқылдарына негізделген Органо-минералды тыңайтқыш, фулвигрейн Классик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тұздары - 16%, фульво қышқылдары- 4%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"Фулвигрейн" гумин және фульво қышқылдарына негізделген Органо-минералды тыңайтқыш, Фулвигрейн Стимул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- 1,5%, Cu - 0,5%, Mg - 2,1%, Mn - 0,65%, Fe - 1,35%, Zn - 0,3%, фульво қышқылдары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FULVITAL PLUS W.P.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- 1,35%, Mn - 25 г/кг, Mg - 70 г/кг, S - 60 г/кг, Zn - 25 г/кг, Cu - 10 г/кг, фульво қышқылдары - 750 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фосфор мен калийдің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Р2О5 - 25%, К2О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күкіртінің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SO3 - 36%, NH2 - 4,8%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микроэлементтерінің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 - 2%, K - 2,5%, Mg - 3%, S - 6-7%, B - 0,28%, Fe - 0,32%, Mn - 0,16%, Cu - 0,06%, Zn - 0,04%, Mo - 0,03%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бордың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- 11%, 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мырыш концентрацияланған ерітінді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- 15%, S - 7%, NH2 - 4,5%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PROMOSTART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Полиферт (POLYFERT) : 19-19-19 маркалы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-19%, P-19%, K-19%, Mg-0,10%, S-0,19%, Fe (EDTA)-0,10%, Mn(EDTA)-0,05%, Zn (EDTA)-0,015%, Сu (EDTA)-0,012%, B- 0,02%, Mo-0,07%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Полиферт (POLYFERT) маркалы: 15-7-30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-15%, P-7%, K-30%, Mg-0,20%, S-0,19%, Fe (EDTA)-0,10%, Mn(EDTA)-0,05%, Zn-(EDTA)-0,012%, Сu (EDTA)-0,012%, B- 0,045%,Mo-0,056%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10-5-40 кешенді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P-5%; K-40%; Mg-0,9%; MgO-1,5%; S-4%; SO3-10,2%; B-0,02%; Cu-0,1%; Fe-0,2%; Mn-0,1%; Mo-0,01%; Zn-0,02%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P-18%; K-18%; Mg-0,9%; MgO-1,5%; S-2,9%; SO3-0,3%; B-0,02%; Cu-0,1%; Fe-0,2%; Mn-0,1%; Mo-0,01%; Zn-0,02%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12-46-8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N-12%; P-46%; K-8%; Mg-0,8%; MgO-1,4%; S-2,1%; SO3-5,3%; B-0,02%; Cu-0,1%; Fe-0,2%; Mn-0,1%; Mo-0,01%; Zn-0,02%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SPRINTALGA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12%, Органикалық азот (N) 3,4% амидті азот (N) 8,6%, органикалық зат 20,5%, балдыр суспензиясы: 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PHYLEN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17,5%, Органикалық азот (N) 0,5% амидті азот (N) 7%, формальдегид 10%, магний оксиді (MgO) 2,5%, күкірт оксиді (SO3) 5%, Органикалық көміртегі (С)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Fylloton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аминқышқылдары-47,6% Бос аминқышқылдары (пролин, глутамин қышқылы, глицин, триптофан, бетаин) - 25,4% Органикалық азот (N) -7,6%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PHOSFIK 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ангидриді (P2O5) 30% калий оксиді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MULTICARE 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3% мочевина азоты (N) 3% фосфор ангидриді (P2O5) 21% минералды және органикалық тотықтырғыштар, РН индикаторы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"PROFIT-NPK"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P2O5- 25, N- 10, K2O-10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"Profit-S"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SO3 - 36%, NH2 - 4,8%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"Profit-Micro"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 - 2%, K - 2,5%, Mg - 3%, S - 6-7%, B - 0,28%, Fe - 0,32%, Mn - 0,16%, Cu - 0,06%, Zn - 0,04%, Mo - 0,03%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"Profit-B"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- 11%, 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"Profit-Zn"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- 15%, S - 7%, NH2 - 4,5%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Aminoleaf тынайтқышы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аминқышқылдары-30%; жалпы Азот (N) – 6%; суда еритін фосфор Пентоксиді (P2O5) - 1%; суда еритін калий оксиді (К2О)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- 10%, оның ішінде аммоний азоты (NH4) - 10%; суда еритін фосфор Пентоксиді (P2O5) – 52%; суда еритін калий оксиді (К2О) - 10%; темір (Fe) хелатталған түрінде (EDTA) – 0,02%; Марганец (Mn) жылы хелат түрінде (EDTA) – 0,01%; мырыш (Zn) хелат түрінде (EDTA) – 0,002%; мыс (cu) хелат түрінде (EDTA) – 0,002%; суда еритін Бор (В) – 0,01%;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999,77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20%, оның ішінде нитрат азоты (NO3) – 2%, амид азоты (NH2) – 14%, аммоний азоты (NH4) – 4%; суда еритін фосфор Пентоксиді (P2O5) - 20%; суда еритін калий оксиді (К2О) - 20%; темір (Fe) хелат түрінде (EDTA) – 0,02%; марганец (Mn) хелат түрінде (EDTA) – 0,01%; мырыш (Zn) хелат түрінде (EDTA) – 0,002%; мыс (cu) хелат түрінде (EDTA) – 0,002%; суда еритін Бор (В) - 0,01%;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25-5-5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25%, оның ішінде амид азоты (NH2) – 12%, аммоний азоты (NH4) – 13%; суда еритін фосфор Пентоксиді (P2O5) – 5%; суда еритін калий оксиді (К2О) - 5%; темір (Fe) хелат түрінде (EDTA) - 0,02%; марганец (Mn) хелат түрінде (EDTA) – 0,01%; мырыш (Zn) хелат түрінде (EDTA) – 0,002%; мыс (cu) хелат түрінде (EDTA) – 0,002%; суда еритін Бор (В) – 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10-10-40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10%, оның ішінде нитрат азоты (NO3) – 4%, амид азоты (NH2) – 4%, аммоний азоты (NH4) – 2%; суда еритін фосфор Пентоксиді (P2O5) - 10%; суда еритін калий оксиді (К2О) - 40%; Темір (Fe) хелат түрінде (EDTA) – 0,02%; марганец (Mn) хелат түрінде (EDTA) – 0,01%; мырыш (Zn) хелат түрінде (EDTA) – 0,002%; мыс (cu) хелат түрінде (EDTA) – 0,002%; суда еритін Бор (В) - 0,01%;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Boromax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Аминқышқылдары-2%; Жалпы Азот (N) - 3,2%; Суда Еритін Бор (В) –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1 888,46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pH Control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- 3%, оның ішінде амидті азот (NH2) - 3%; суда еритін фосфор Пентоксиді (P2O5) - 15%; иондық емес баз-25%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Silimax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калий оксиді (К2О) - 15%; суда еритін калий диоксиді (SiO2)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Start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аминқышқылдары-4%; жалпы Азот (N) - 4%; суда еритін фосфор Пентоксиді (P2O5) – 8%; суда еритін калий оксиді (К2О) - 3%; полисахаридтер – 15%; темір (Fe) хелат түрінде (EDDHA) – 0,1%; мырыш (Zn) хелат түрінде (EDTA) - 0,02%; суда еритін Бор (В) – 0,03%, Цитокининдер-0,05%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Unileaf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аминқышқылдары-4%; жалпы Азот (N) – 4%; суда еритін фосфор Пентоксиді (P2O5) – 6%; суда еритін калий оксиді (К2О) - 2%; полисахаридтер – 12%; темір (Fe) хелат түрінде (EDTA) – 0,4%; марганец (Mn) хелат түрінде (EDTA) – 0,2%; мырыш (Zn) хелатталған түрінде (EDTA) – 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"Zargreen Natural Liquid Fertilizer"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P2O5-2, K2O-2,5, аминқышқылдары - 40, L - 6 бос аминқышқылдары, органикалық көміртегі - 11, органикалық заттар-30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"БиоЛип"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(көмірсулар,амин қышқылдары) - кемінде 5, Калий-0,028, магний оксиді-0,002, фосфор-0,015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"Биомикол+"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(көмірсулар,амин қышқылдары) - кемінде 4,5, Калий-0,8, магний оксиді-0,03, азот(жалпы)- 0,45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Шұбаркөл кен орнының тозған көмірінен органоминералды сұйық гуминді тыңайтқыш (натрий гуматы)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Жалпы-2,27%, гумин қышқылдарының массалық үлесі-30-90%, органикалық в-ва массалық үлесі-47,4%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B-0,2, KP-0,05, Fe-0,1, Mn-0,05,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Mn-1,5, Zn-1,6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 Map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Са-2, S-4,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полиферт (POLYFERT)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N-19%.P-19%.K-19%. Mg-0.1%. S-0.19%. Fe(EDTA)-0.1%. Mn(EDTA)-0.05%. Zn(EDTA)-0.015%. Cu(EDTA)- 0.012%.B- 0.02%.Mo-0.07%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 маркалы калийлы лигногумат марки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қышқылдары, фульвоқышқылдар, микроэлементтер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тыңайтқышы Этидот 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Динатрий октабораты тетрагидраты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сульфаты гептогидраты (сульфат 7-сулы)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 сульфаты 7-су,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Ревитаплант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N.P.K. Mg, S, Fe(EDTA) Mn(EDTA), Zn(EDTA), Cu(EDTA),B,Mo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Кристалон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N.P.K. Mg, S, Fe(EDTA) Mn(EDTA), Zn(EDTA), Cu(EDTA),B,Mo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Naturamin-B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N-0,6%, В-10,0%, органическме вещества-4,0%, свободные аминокислоты-4,0%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Basfoliar 36 Extra SL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 MgO-3,0%, B-0,02%, Cu-0,2%, Fe-0,02%, Mn-1,0%, Mo-0,005%, Zn-0,01%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тыңайтқыш" AGRI FOLIAR"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N-5,2%, B-0,102%, SO2-3,6%, Mn-0,512%, Zn-0,816%, Mo-0,022%, Cu-0,100%, Fe-0,110%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"AGRI Cu"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Cu-7%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"AGRI-N"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N-18,3%, Fe-0,1087%, Zn-0,1087%,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"AGRI P/К"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P2O5-27,8%, K2O-19,2%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"AGRI FULVO"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N-3,7%, P2O5-1%, K2O-1%, SO3-6%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"AGRI ANTISALT"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Са-13%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"AGRI B"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N-3,2%, В-10%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"AGRI MO"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N-3,2%, Mo-6,8100%, Fe-0,8400%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"AGRI AMINO-L 39"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"AGRI FLOWER"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P2O5-10%, В-1%, Mo-0,5000%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"ECONATUR Agri-Gel-Fe-15"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P2O5-10%, В-1%, Mo-0,5000%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"ECONATUR HD HIERRO"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K2O-1%, Fe-15%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"ECONATUR Agri-Gel-Zn-80"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K2O-1%, Zn-80%,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"ECONATUR Agri-Gel-Mix"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K2O-1%, Fe-6,5%, Mn-6%, Zn-0,8%, Cu-0,7%, MgO-2,2%, В-0,9%, Mo-0,4%,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"ECONATUR Agri-Gel-20-20-20+МЕ"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Fe-0,03%, Mn-0,02%, Zn-0,01%, Cu-0,02%, В-0,03%, Mo-0,002%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"ECONATUR Agri-Gel-10-30-10+МЕ"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P2O5-30%, K2O-10%, Fe-0,01%, Mn-0,025%, Zn-0,01%, Cu-0,03%, В-0,027%, Mo-0,003%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"ECONATUR Agri-Gel-K45"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К-45%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"ECONATUR Agri-Super Ca"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СаО-30%,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"ECONATUR SUPERCALCIO"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СаО-30%,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"PLANTROOT"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"FOLIFOL"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"CHROMASTIM"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K2O-7%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"AGRI-PH"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P2O5-15,4%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"NS FORCE 60"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N-11,7%, SO3-47,6%, В-0,0140%, Cu-0,0039%, Fe-0,0780%, Mn-0,0749%, Mo-0,0016%, Zn-0,0187%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"PLANSTAR 10-46+5 SO3 +0,6 MN +0,5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P2O5-46%, SO3-5%, Mn-0,6000%, Zn-0,5000%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"PLANSTAR 10-45+ 7 SO3 + 1Fe +0,6 MN +0,5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P2O5-45%, SO3-7%, Fe-1%, Mn-0,6000%, Zn-0,5000%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"PLANSTAR 8-25+19 SO3 + 4 Fe"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N-8%, P2O5-25%, SO3-19%, Fe-4%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"AGRI N+"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"ECONATUR ULTRAPREMIUM-RAIZ"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N-1,2%, P2O5-3,1%, K2O-7,25%, В-0,11%, Fe-0,15%, Mn-0,21%, MgO-0,52%,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"ECONATUR AGRI-GEL-10-5-30+ME"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K2O-30%, В-0,03%, Fe-0,01%, Mn-0,05%, Са-0,05%, Zn-0,01%, Mo-0,01%,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Naturamin-B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N-0,6; В-10,0%; органикалық заттар-4,0%, бо аминоқышқылдар-4,0%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"Basfoliar 36 Extra SL"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N-27; Mg-3,0%, B-0,02%, Cu-0,2%, Fe-0,02%, Mn-1,0%, Mo-0,005%, Zn-0,01%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 SOP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K2SO4&gt;99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KH2PO4&gt;95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бор тыңайтқышы "Boron"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B-9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337 053,5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Эпсомит маркалы ұсақ кристалды агрохимикат магний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MgО-16, S-32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535 714,5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Эпсомит маркалы түйіршікті агрохимикат магний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MgО-15,8, S-31,6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Кизерит маркалы ұсақ кристалды агрохимикат магний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MgО-25, S-50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Кизерит маркалы түйіршікті агрохимикат магний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MgО-24,6, S-49,2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сульфаты, Nova Mag-S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 SO3-32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290 178,5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MgО-29,1-29,8; S-23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