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4291" w14:textId="05b4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2023 - 2024 оқу жылына техникалық және кәсіптік, орта білімнен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2023 жылғы 13 маусымдағы № 38/05 қаулысы. Қарағанды облысының Әділет департаментінде 2023 жылғы 14 маусымда № 6431-09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Занының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1-13)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"Білім туралы" Занының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2023-2024 оқу жылына техникалық және кәсіптік, орта білімнен кейінгі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38/05 қаулысына 1-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 білімі бар кадрларды даярлаудың 2023-2024 оқу жылына арналған мемлекеттік білім беру тапсырысы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облысының әкімдігінің 10.10.2023 </w:t>
      </w:r>
      <w:r>
        <w:rPr>
          <w:rFonts w:ascii="Times New Roman"/>
          <w:b w:val="false"/>
          <w:i w:val="false"/>
          <w:color w:val="ff0000"/>
          <w:sz w:val="28"/>
        </w:rPr>
        <w:t>№ 73/02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деңгейінің, мамандық және біліктілік 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2023-2024 оқу жылына мемлекеттік білім беру тапсырысы көлемі (орын саны) күндізгі оқыту нысаны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бір маманды оқытуға жұмсалатын орташа шығыстар,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Білім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педагогикасы мен әдістемесі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берудегі тіл мен әдебиетті оқытудың педагогикасы мен әдістемесі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Өнер және гуманитарлық ғылымдар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Графикалық және мультимедиялық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Баспа ісі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Интерьер дизайны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дизайны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өнімдерінің дизайны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 қолданбалы және халықтық кәсіпшілік өнері (бейін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442989/746450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489616/839703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(аспап 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Вокалдық өнер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Хорды дирижерлау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Актерлік өнер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Хореографиялық өнері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Әлеуметтік-мәдени қызмет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Халықтық көркем шығармашылығы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Аударма ісі (түрлері бойынша)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Әлеуметтік ғылымдар және ақпарат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 құжаттамалық қамтамасыз ету және мұрағаттану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Кәсіпкерлік, басқару және құқық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195/15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405039/ 426192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451666/ 472819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және сақтандыру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(салалар және қолдану аясы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Жаратылыстану ғылымдары, математика және статистика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ресурстарды қорғау және ұтымды пайдалану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Ақпараттық-коммуникациялық технологиялар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техникасы және ақпараттық желілер (түрлері бойынша)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қауіпсіздік жүйелері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Бағдарламалық қамтамасыз ету (түрлері бойынша)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технология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мен газды қайта өңдеу технологиясы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 (түрлері және салалары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электр станцияларының жылу энергетикалық қондырғылары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техникалық жабдықтар және жылумен жабдықтау жүйелері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электротехникалық жүйелерін электрмен жабдықтау, пайдалану, жөндеу және техникалық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Электромеханикалық жабдықтарға техникалық қызмет көрсету, жөндеу және пайдалану (түрлері және салалары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процесстерді автоматтандыру және басқару (бейін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техника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және темір жол көлігіндегі қозғалысты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Токарлық іс (түрлері бойынша)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Дәнекерлеу ісі (түрлері бойынша)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422/10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442989/ 464142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489616/ 510769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Слесарлық іс (салалар және 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көтергіш машиналар мен транспортерлер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мен жабдықтарды пайдалану және техникалық қызмет көрсету (өнеркәсіп салалары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металдар металлургиясы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металдар металлургиясы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көлігінің көтергіш-көлік, құрылыс-жол машиналары мен механизмдерін техникалық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тартқыш жылжымалы құрамын пайдалану, жөндеу және техникалық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вагондар мен рефрижераторлы жылжымалы құрамын пайдалану, жөндеу және техникалық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көлігіне техникалық қызмет көрсету, жөндеу және пайдалану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580/10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442989/ 464142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489616/ 510769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құрастыру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 және ет өнімдерін өндіру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пісіру, макарон және кондитер өндірісі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 өндірісінің технологиясы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Темір-бетон және металл бұйымдарын өндіру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Резеңке-техникалық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Аяқ-киім ісі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кен орындарын жер астында өңдеу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Дизайн, азаматтық ғимараттарды жобалау, қалпына келтіру, қайта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Ландшафтық дизайн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Ғимараттар мен құрылыстарды салу және пайдалану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442989/746450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489616/839703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 жобалау мен пайдаланудың автоматтандырылған жүйелері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объектілерінің инженерлік жүйелерін монтаждау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Газбен қамтамасыз ету жабдықтары мен жүйелерін құрастыру және пайдалану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метрология және сертификаттау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Ауыл, орман, балықшаруашылығы және ветеринария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57/10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405039/ 426192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451666/ 472819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Денсаулық сақтау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іс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 диагностика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Қызмет көрсету саласы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Шаштараз өнері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Эстетикалық косметология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Қонақ үй бизнесі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Тамақтандыруды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342/10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442989/746450/ 464142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489616/839703/ 510769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Қауіпсіздік қызметі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 қорғау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Көлік қызметі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жолкөлігінде тасымалдауды ұйымдастыру және қозғалысты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38/05 қаулысына 2-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білімі бар кадрларды даярлаудың 2023-2024 оқу жылына арналған мемлекеттік білім беру тапсырысы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Қарағанды облысының әкімдігінің 10.10.2023 </w:t>
      </w:r>
      <w:r>
        <w:rPr>
          <w:rFonts w:ascii="Times New Roman"/>
          <w:b w:val="false"/>
          <w:i w:val="false"/>
          <w:color w:val="ff0000"/>
          <w:sz w:val="28"/>
        </w:rPr>
        <w:t>№ 73/02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деңгейінің, мамандық және біліктілік 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2023-2024 оқу жылына мемлекеттік білім беру тапсырысы көлемі (орын саны) күндізгі оқыту нысаны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бір маманды оқытуға жұмсалатын орташа шығыстар,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Білім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педагогикасы мен әдістемесі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берудегі тіл мен әдебиетті оқытудың педагогикасы мен әдістемесі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Кәсіпкерлік, басқаружәнеқұқық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Ақпараттық-коммуникациялық технологиялар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ақпараттық желілер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 өндірісінің технологиясы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Денсаулық сақтау және әлеуметтік қамтамасыздандыру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