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cb2e8" w14:textId="f8cb2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әкімдігінің 2019 жылғы 30 желтоқсандағы № 76/01 "Спорттың басым түрлерінің өңірлік тізбесін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2023 жылғы 30 қарашадағы № 87/01 қаулысы. Қарағанды облысының Әділет департаментінде 2023 жылғы 4 желтоқсанда № 6526-09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әкімдігінің 2019 жылғы 30 желтоқсандағы № 76/01 "Спорттың басым түрлерінің өңірлік тізбесін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5643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Туризм және спорт министрлігі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облысының спорттың басым түрлерінің өңірлік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Топтардың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Олимпиадалық емес спорт түрлерінің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олимпиадалық спорт түрлерінің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Қысқы олимпиадалық спорт түрлерінің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Паралимпиадалық спорт түрлерінің 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спорт түрлерінің атауы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 тобы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Пауэрлифтинг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атлетика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Конькимен жүгіру спорты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Бочча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күресі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Таэквондо ИТФ (I.T.F.)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Байдарка мен каноэде есу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Биатлон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Волейболды отырып ойнау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Жекпе-жек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бағдарлау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Голбол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Тоғызқұмалақ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Nomad MMA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Дзюдо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 дзюдо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Кикбоксинг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 жеңіл атлетика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Гір спорты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теннисі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үстел теннисі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 модельдеу спорты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Әртістік жүзу (Үйлесімді жүзу)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 пауэрлифтинг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Президенттік көпсайыс (Полиатлон)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Академиялық есу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 жүзу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таеквондо WТ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Қазіргі бессайыс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оқ 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Дойбы (Паралимпиадалық емес)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күрес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Арбадағы би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атлетика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 (Паралимпиадалық емес)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Грек-рим күресі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Армрестлинг (Паралимпиадалық емес)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Тоғызқұмалақ (Паралимпиадалық емес)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"В" тобы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Жауынгерлік жекпе-жектің аралас түрлері (ММА)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Конькимен мәнерлеп сырғанау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Асық 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самбо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Шайбалы хоккей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садақ 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Қоян-қолтық ұрыс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Шорт-трек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жүзу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добы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Аударыспақ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Ашихара-каратэ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Кекушинкай 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Классикалық волейбол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құзға өрмелеу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Киокушинкай-кан 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Батуттық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акробатика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Велотрек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Дойбы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Таеквандо WTF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Джиу-джитсу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 секіру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Грэпплинг UWW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Бадминтон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Спорттық туризм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Әйелдер күресі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Шинкиокушинкай 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Авиация спорты (Парашюттік спорт)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Велосипед спорты (тас жол)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Автомотоспорт (ұлттық дәрежедегі картинг)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 көздеу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Бодибилдинг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добы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Семсерлесу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жеңіл атлетика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Садақ ату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Авиация спорты (авиамоделдік спорт)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Футзал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Панкратион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(WКF)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 спорты (спорттық би)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 күресі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Белбеу күрес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Тәжірибелік ату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Пенчак силат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футзал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Каратэ-до шотокан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шахмат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футбол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Грэпплинг (AIGA нұсқасы)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"С" тобы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Альпинизм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 спорты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 жарыстары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 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Жауынгерлік самбо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суда жүзу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ілу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Черлидинг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Триатлон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Таеквон-до GTF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Маунтинбайк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Желкенді қайық спорты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Ушу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Пилондағы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стилдегі каратэ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Комбат дзю-дзютцу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Каратэ-до кекушинкай (КWF)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Автомотоспорт (мотоцикл кросы)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Фунакоши 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Эстетикалық топтық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түсіндірмесі: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ИТФ (I.T.F.) - Интернейшнал таеквондо Федерейшн (Іnternational. Taekwondo. Federation.)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MMA - Миксд Мартиал Артс (Mixed Martial Arts);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WT - Уолд таеквондо (World Taekwondo);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UWW - Юнайтед Уолд Врестлинг (United World Wrestling);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WKF - Уолд каратэ Федерейшн (World Karate Federation);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AIGA - Аматэур Интернейшнал Греплинг Ассосейшн (Amateur Іnternational Grappling Association);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GTF - Глобал таеквондо Федерейшн (Global Taekwondo Federation).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KWF - Киокушин Уолд Федерейшн (Kyokushin World Federation);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WTF - Уолд таеквондо Федерейшн (World Taekwondo Federation).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