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6793" w14:textId="34e6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Теміртау қалалық мәслихатының 2021 жылғы 10 тамыздағы № 8/4 "Тұрғын үй сертификаттарының мөлшерін және алушылар санатының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2023 жылғы 30 маусымдағы № 6/6 шешімі. Қарағанды облысының Әділет департаментінде 2023 жылғы 30 маусымда № 6468-09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10 тамыздағы № 8/4 "Тұрғын үй сертификаттарының мөлшерін және алушылар санатының тізбесін айқындау туралы" (Нормативтік құқықтық актілерді мемлекеттік тіркеу тізілімінде № 24050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сертификаттарын алушылар санатының тізбесі: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және екінші топтардағы мүгедектігі бар адамдар;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мүгедектігі бар балалары бар немесе оларды тәрбиелеушi отбасылар;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басқа мемлекеттердің аумағындағы ұрыс қимылдарының ардагерлері;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толық емес отбасылар;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қандастар.".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