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68222" w14:textId="40682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облысы Абай ауданы Самарка ауылдық округі Самарка ауылы шекарасын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Абай ауданының әкімдігінің 2023 жылғы 3 қарашадағы № 53/03 бірлескен қаулысы және Қарағанды облысы Абай аудандық мәслихатының 2023 жылғы 3 қарашадағы № 11/105 шешімі. Қарағанды облысының Әділет департаментінде 2023 жылғы 6 қарашада № 6514-09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Жер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әкімшілік-аумақтық құрылысы туралы</w:t>
      </w:r>
      <w:r>
        <w:rPr>
          <w:rFonts w:ascii="Times New Roman"/>
          <w:b w:val="false"/>
          <w:i w:val="false"/>
          <w:color w:val="000000"/>
          <w:sz w:val="28"/>
        </w:rPr>
        <w:t>" және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 Заңдарына сәйкес, Абай ауданының әкімдігі ҚАУЛЫ ЕТЕДІ және Абай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бірлескен қаулы және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жалпы алаңы 8249,0690 гектар Қарағанды облысы Абай ауданы Самарка ауылдық округі Самарка ауылының шекарасы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бірлескен қаулысы мен шешімінің орындалуын бақылау жетекшілік ететін Абай ауданы әкімінің орынбасарына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бірлескен қаулы мен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Абай ауданының әкімдігі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Абай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Сакенов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53/03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бірлескен қаулысы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облысы Абай ауданы Самарка ауылдық округінің Самарка ауылы шекарасы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"/>
    <w:p>
      <w:pPr>
        <w:spacing w:after="0"/>
        <w:ind w:left="0"/>
        <w:jc w:val="both"/>
      </w:pPr>
      <w:r>
        <w:drawing>
          <wp:inline distT="0" distB="0" distL="0" distR="0">
            <wp:extent cx="7150100" cy="681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50100" cy="681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Шартты белгілер: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"/>
    <w:p>
      <w:pPr>
        <w:spacing w:after="0"/>
        <w:ind w:left="0"/>
        <w:jc w:val="both"/>
      </w:pPr>
      <w:r>
        <w:drawing>
          <wp:inline distT="0" distB="0" distL="0" distR="0">
            <wp:extent cx="5473700" cy="2209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737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