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57ef" w14:textId="7515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 Қарағайлы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Қарағайлы кентінің әкімінің 2023 жылғы 7 маусымдағы № 1-5/3 шешімі. Қарағанды облысының Әділет департаментінде 2023 жылғы 9 маусымда № 6426-09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 жанындағы облыстық ономастикалық комиссияның 2022 жылғы 19 қазандағы қорытындысы негізінде, Қарағайлы кентінің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Қарағайлы кентіндегі Ленин көшесі Әлихан Бөкейхан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Қарағайлы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