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4d39" w14:textId="d264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Қарқаралы ауданы Қаршығалы ауылдық округінің Көктас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Қаршығалы ауылдық округінің әкімінің 2023 жылғы 29 мамырдағы № 3 шешімі. Қарағанды облысының Әділет департаментінде 2023 жылғы 31 мамырда № 6423-09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әкімдігі жанындағы облыстық ономастикалық комиссияның 2022 жылғы 19 қазандағы қорытындысы негізінде, Қаршығалы ауылдық округінің Көктас ауылы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Қаршығалы ауылдық округі Көктас ауылының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көшесін Сарыарқа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Болашақ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көшесін Тәуелсіздік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және Заготзерно көшелерін Жібек жолы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көшесін Абай көшесіне.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Қаршығалы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