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724fa" w14:textId="97724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арналған Нұра ауданы бойынша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2023 жылғы 27 сәуірдегі № 19 шешімі. Қарағанды облысының Әділет департаментінде 2023 жылғы 10 мамырда № 6408-09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индустрия және инфрақұрылымдық даму министрінің міндеттерін атқарушысының 2020 жылғы 30 наурыздағы № 166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Нұра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кондоминиум объектісін басқаруға және кондоминиум объектісінің ортақ мүлкін күтіп-ұстауға арналған шығыстардың ең төмен мөлшері 2023 жылға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Нұра аудандық мәслихатының өнеркәсіп, құрылыс, жолаушылар көлігі, тұрғын үй-коммуналдық шаруашылығы, аграрлық мәселелері және экология жөніндегі тұрақты комиссиясына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Нұра ауданы бойынша кондоминиум объектісін басқаруға және кондоминиум объектісінің ортақ мүлкін күтіп-ұстауға арналған шығыстардың ең төмен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Айына 1 шаршы метр шығыстардың ең төмен мөлшері (теңге)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 басқаруға және кондоминиум объектісінің ортақ мүлкін күтіп-ұстауға арналған шығыстардың ең төмен мөлшері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