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7c8f" w14:textId="0a67c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 бойынша мүгедектігі бар балалар қатарындағы кемтар балаларды жеке оқыту жоспары бойынша үйде оқытуға жұмсаған шығындарын өндіріп алу тәртібі және мөлшерін айқындау туралы</w:t>
      </w:r>
    </w:p>
    <w:p>
      <w:pPr>
        <w:spacing w:after="0"/>
        <w:ind w:left="0"/>
        <w:jc w:val="both"/>
      </w:pPr>
      <w:r>
        <w:rPr>
          <w:rFonts w:ascii="Times New Roman"/>
          <w:b w:val="false"/>
          <w:i w:val="false"/>
          <w:color w:val="000000"/>
          <w:sz w:val="28"/>
        </w:rPr>
        <w:t>Қарағанды облысы Осакаров аудандық мәслихатының 2023 жылғы 31 наурыздағы № 2/17 шешімі. Қарағанды облысының Әділет департаментінде 2023 жылғы 4 сәуірде № 6371-09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 бабының</w:t>
      </w:r>
      <w:r>
        <w:rPr>
          <w:rFonts w:ascii="Times New Roman"/>
          <w:b w:val="false"/>
          <w:i w:val="false"/>
          <w:color w:val="000000"/>
          <w:sz w:val="28"/>
        </w:rPr>
        <w:t xml:space="preserve"> 4-тармақшасына сәйкес, Осакаров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Осакаров ауданы бойынша мүгедектігі бар балалар қатарындағы кемтар балаларды жеке оқыту жоспары бойынша үйде оқытуға жұмсаған шығындарын өндіріп алудың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Қарағанды облысы Осакаров аудандық мәслихатының 2016 жылғы 18 мамырдағы №55 "Мүгедек балаларды үйде оқытуға жұмсаған шығындарды өтеуге әлеуметтік көмек көрсету туралы" (Нормативтік құқықтық актілерді мемлекеттік тіркеу тізілімінде № 3844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xml:space="preserve">
      3. Қарағанды облысы Осакаров аудандық мәслихатының 2019 жылғы 13 наурыздағы №620 "Аудандық мәслихатының 2016 жылғы 18 мамырдағы №55 "Мүгедек балаларды үйде оқытуға жұмсаған шығындарды өтеуге әлеуметтік көмек көрсету туралы" шешіміне өзгерістер енгізу туралы" (Нормативтік құқықтық актілерді мемлекеттік тіркеу тізілімінде № 5253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Осакаров аудандық мәслихатының</w:t>
            </w:r>
            <w:r>
              <w:br/>
            </w:r>
            <w:r>
              <w:rPr>
                <w:rFonts w:ascii="Times New Roman"/>
                <w:b w:val="false"/>
                <w:i w:val="false"/>
                <w:color w:val="000000"/>
                <w:sz w:val="20"/>
              </w:rPr>
              <w:t>2023 жылғы 31 наурыздағы</w:t>
            </w:r>
            <w:r>
              <w:br/>
            </w:r>
            <w:r>
              <w:rPr>
                <w:rFonts w:ascii="Times New Roman"/>
                <w:b w:val="false"/>
                <w:i w:val="false"/>
                <w:color w:val="000000"/>
                <w:sz w:val="20"/>
              </w:rPr>
              <w:t>№ 2/17</w:t>
            </w:r>
            <w:r>
              <w:br/>
            </w:r>
            <w:r>
              <w:rPr>
                <w:rFonts w:ascii="Times New Roman"/>
                <w:b w:val="false"/>
                <w:i w:val="false"/>
                <w:color w:val="000000"/>
                <w:sz w:val="20"/>
              </w:rPr>
              <w:t>шешіміне қосымша</w:t>
            </w:r>
          </w:p>
        </w:tc>
      </w:tr>
    </w:tbl>
    <w:bookmarkStart w:name="z11" w:id="5"/>
    <w:p>
      <w:pPr>
        <w:spacing w:after="0"/>
        <w:ind w:left="0"/>
        <w:jc w:val="left"/>
      </w:pPr>
      <w:r>
        <w:rPr>
          <w:rFonts w:ascii="Times New Roman"/>
          <w:b/>
          <w:i w:val="false"/>
          <w:color w:val="000000"/>
        </w:rPr>
        <w:t xml:space="preserve"> Осакаров ауданының мүгедектігі бар балалар қатарындағы кемтар балаларды жеке оқыту жоспары бойынша үйде оқытуға жұмсаған шығындарын өтеу тәртібі мен мөлшері</w:t>
      </w:r>
    </w:p>
    <w:bookmarkEnd w:id="5"/>
    <w:bookmarkStart w:name="z12" w:id="6"/>
    <w:p>
      <w:pPr>
        <w:spacing w:after="0"/>
        <w:ind w:left="0"/>
        <w:jc w:val="both"/>
      </w:pPr>
      <w:r>
        <w:rPr>
          <w:rFonts w:ascii="Times New Roman"/>
          <w:b w:val="false"/>
          <w:i w:val="false"/>
          <w:color w:val="000000"/>
          <w:sz w:val="28"/>
        </w:rPr>
        <w:t xml:space="preserve">
      1. Осакаров ауданының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6"/>
    <w:bookmarkStart w:name="z13" w:id="7"/>
    <w:p>
      <w:pPr>
        <w:spacing w:after="0"/>
        <w:ind w:left="0"/>
        <w:jc w:val="both"/>
      </w:pPr>
      <w:r>
        <w:rPr>
          <w:rFonts w:ascii="Times New Roman"/>
          <w:b w:val="false"/>
          <w:i w:val="false"/>
          <w:color w:val="000000"/>
          <w:sz w:val="28"/>
        </w:rPr>
        <w:t>
      2.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4" w:id="8"/>
    <w:p>
      <w:pPr>
        <w:spacing w:after="0"/>
        <w:ind w:left="0"/>
        <w:jc w:val="both"/>
      </w:pPr>
      <w:r>
        <w:rPr>
          <w:rFonts w:ascii="Times New Roman"/>
          <w:b w:val="false"/>
          <w:i w:val="false"/>
          <w:color w:val="000000"/>
          <w:sz w:val="28"/>
        </w:rPr>
        <w:t>
      3. Мүгедектігі бар балаларды жеке оқыту жоспары бойынша үйде оқытуға жұмсалған шығындарды өндіріп алуды "Осакаров ауданының жұмыспен қамту және әлеуметтік бағдарламалар бөлімі" мемлекеттік мекемесі мүгедектігі бар баланың үйде оқу фактісін растайтын оқу орнының анықтамасы негізінде жүргізеді.</w:t>
      </w:r>
    </w:p>
    <w:bookmarkEnd w:id="8"/>
    <w:bookmarkStart w:name="z15" w:id="9"/>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9"/>
    <w:bookmarkStart w:name="z16" w:id="10"/>
    <w:p>
      <w:pPr>
        <w:spacing w:after="0"/>
        <w:ind w:left="0"/>
        <w:jc w:val="both"/>
      </w:pPr>
      <w:r>
        <w:rPr>
          <w:rFonts w:ascii="Times New Roman"/>
          <w:b w:val="false"/>
          <w:i w:val="false"/>
          <w:color w:val="000000"/>
          <w:sz w:val="28"/>
        </w:rPr>
        <w:t xml:space="preserve">
      5. Үйде оқытуға жұмсалған шығындарды өтеу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арқылы уәкілетті органға немесе порталға шығындарды өтеу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қосымшаларға</w:t>
      </w:r>
      <w:r>
        <w:rPr>
          <w:rFonts w:ascii="Times New Roman"/>
          <w:b w:val="false"/>
          <w:i w:val="false"/>
          <w:color w:val="000000"/>
          <w:sz w:val="28"/>
        </w:rPr>
        <w:t xml:space="preserve"> сәйкес нысан бойынша өтінішпен жүгінеді.</w:t>
      </w:r>
    </w:p>
    <w:bookmarkEnd w:id="10"/>
    <w:bookmarkStart w:name="z17" w:id="11"/>
    <w:p>
      <w:pPr>
        <w:spacing w:after="0"/>
        <w:ind w:left="0"/>
        <w:jc w:val="both"/>
      </w:pPr>
      <w:r>
        <w:rPr>
          <w:rFonts w:ascii="Times New Roman"/>
          <w:b w:val="false"/>
          <w:i w:val="false"/>
          <w:color w:val="000000"/>
          <w:sz w:val="28"/>
        </w:rPr>
        <w:t>
      6. Оқытуға жұмсалған шығындарды өндіріп алуды тоқтатуға әкеп соққан жағдайлар: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мүгедектігі бар баланың аудан шегінен тыс тұрақты тұруға кетуі.</w:t>
      </w:r>
    </w:p>
    <w:bookmarkEnd w:id="11"/>
    <w:bookmarkStart w:name="z18" w:id="12"/>
    <w:p>
      <w:pPr>
        <w:spacing w:after="0"/>
        <w:ind w:left="0"/>
        <w:jc w:val="both"/>
      </w:pPr>
      <w:r>
        <w:rPr>
          <w:rFonts w:ascii="Times New Roman"/>
          <w:b w:val="false"/>
          <w:i w:val="false"/>
          <w:color w:val="000000"/>
          <w:sz w:val="28"/>
        </w:rPr>
        <w:t>
      7. Оқытуға жұмсалған шығындарды өндіріп алу мөлшері әр балаға екі айлық есептік көрсеткішке тең және шығындарды өтеуді тағайындау туралы шешім қабылданған айдан кейінгі айдың 10 күніне ай сайын төленеді.</w:t>
      </w:r>
    </w:p>
    <w:bookmarkEnd w:id="12"/>
    <w:bookmarkStart w:name="z19" w:id="13"/>
    <w:p>
      <w:pPr>
        <w:spacing w:after="0"/>
        <w:ind w:left="0"/>
        <w:jc w:val="both"/>
      </w:pPr>
      <w:r>
        <w:rPr>
          <w:rFonts w:ascii="Times New Roman"/>
          <w:b w:val="false"/>
          <w:i w:val="false"/>
          <w:color w:val="000000"/>
          <w:sz w:val="28"/>
        </w:rPr>
        <w:t>
      8. Оқытуға жұмсалған шығындарды өндіріп алудан бас тарту негіздері:</w:t>
      </w:r>
    </w:p>
    <w:bookmarkEnd w:id="13"/>
    <w:bookmarkStart w:name="z20" w:id="1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bookmarkEnd w:id="14"/>
    <w:bookmarkStart w:name="z21" w:id="1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15"/>
    <w:bookmarkStart w:name="z22" w:id="16"/>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bookmarkEnd w:id="16"/>
    <w:bookmarkStart w:name="z23" w:id="17"/>
    <w:p>
      <w:pPr>
        <w:spacing w:after="0"/>
        <w:ind w:left="0"/>
        <w:jc w:val="both"/>
      </w:pPr>
      <w:r>
        <w:rPr>
          <w:rFonts w:ascii="Times New Roman"/>
          <w:b w:val="false"/>
          <w:i w:val="false"/>
          <w:color w:val="000000"/>
          <w:sz w:val="28"/>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8"/>
        </w:rPr>
        <w:t>8 бабына</w:t>
      </w:r>
      <w:r>
        <w:rPr>
          <w:rFonts w:ascii="Times New Roman"/>
          <w:b w:val="false"/>
          <w:i w:val="false"/>
          <w:color w:val="000000"/>
          <w:sz w:val="28"/>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