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9189" w14:textId="0109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әкімдігінің 2022 жылғы 9 маусымдағы № 46/01 "Инватакси қызметін алушылардың санатын кеңейту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2023 жылғы 5 сәуірдегі № 28/01 қаулысы. Қарағанды облысының Әділет департаментінде 2023 жылғы 6 сәуірде № 6375-09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ауданы әкімдігінің 2022 жылғы 9 маусымдағы № 46/01 "Инватакси қызметін алушылардың санатын кеңейту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№28466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Осакаров ауданының аумағында инватакси қызметін алушылардың санаты келесі тұлғалар санаттарымен кеңейтілсін: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жүріп - тұруы қиын мүгедектігі бар балалар;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аутистік спектрдің бұзылуы бар мүгедектігі бар балалар;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Даун синдромы бар мүгедектігі бар балалар;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церебралды параличі бар мүгедектігі бар балалар.".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Осакаров ауданы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